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70" w:rsidRPr="00C730C3" w:rsidRDefault="00804170" w:rsidP="00536C43">
      <w:pPr>
        <w:tabs>
          <w:tab w:val="left" w:pos="1695"/>
        </w:tabs>
      </w:pPr>
      <w:r w:rsidRPr="00C730C3">
        <w:t xml:space="preserve">                        </w:t>
      </w:r>
      <w:r w:rsidR="001B0879">
        <w:t xml:space="preserve">                         </w:t>
      </w:r>
      <w:r w:rsidRPr="00C730C3">
        <w:t xml:space="preserve"> </w:t>
      </w:r>
      <w:r w:rsidRPr="00C730C3">
        <w:rPr>
          <w:b/>
        </w:rPr>
        <w:t>РЕСПУБЛИКА МОРДОВИЯ</w:t>
      </w:r>
    </w:p>
    <w:p w:rsidR="00804170" w:rsidRPr="00C730C3" w:rsidRDefault="00804170" w:rsidP="00536C43">
      <w:pPr>
        <w:jc w:val="center"/>
        <w:rPr>
          <w:b/>
        </w:rPr>
      </w:pPr>
      <w:r w:rsidRPr="00C730C3">
        <w:rPr>
          <w:b/>
        </w:rPr>
        <w:t xml:space="preserve">СОВЕТ ДЕПУТАТОВ </w:t>
      </w:r>
      <w:r>
        <w:rPr>
          <w:b/>
        </w:rPr>
        <w:t>СТАРОСИНДРОВСКОГО</w:t>
      </w:r>
      <w:r w:rsidRPr="00C730C3">
        <w:rPr>
          <w:b/>
        </w:rPr>
        <w:t xml:space="preserve"> СЕЛЬСКОГО ПОСЕЛЕНИЯ</w:t>
      </w:r>
    </w:p>
    <w:p w:rsidR="00804170" w:rsidRPr="00C730C3" w:rsidRDefault="00804170" w:rsidP="00536C43">
      <w:pPr>
        <w:jc w:val="center"/>
        <w:rPr>
          <w:b/>
        </w:rPr>
      </w:pPr>
      <w:r w:rsidRPr="00C730C3">
        <w:rPr>
          <w:b/>
        </w:rPr>
        <w:t xml:space="preserve">КРАСНОСЛОБОДСКОГО МУНИЦИПАЛЬНОГО РАЙОНА </w:t>
      </w:r>
    </w:p>
    <w:p w:rsidR="00804170" w:rsidRDefault="00804170" w:rsidP="00536C43">
      <w:pPr>
        <w:jc w:val="both"/>
        <w:rPr>
          <w:rFonts w:ascii="Courier New" w:hAnsi="Courier New"/>
          <w:b/>
        </w:rPr>
      </w:pPr>
    </w:p>
    <w:p w:rsidR="00804170" w:rsidRPr="006520F8" w:rsidRDefault="00804170" w:rsidP="00536C43">
      <w:pPr>
        <w:jc w:val="both"/>
        <w:rPr>
          <w:rFonts w:ascii="Courier New" w:hAnsi="Courier New"/>
          <w:b/>
          <w:sz w:val="16"/>
          <w:szCs w:val="16"/>
        </w:rPr>
      </w:pPr>
    </w:p>
    <w:p w:rsidR="00804170" w:rsidRPr="00C730C3" w:rsidRDefault="001B0879" w:rsidP="001B0879">
      <w:pPr>
        <w:rPr>
          <w:b/>
        </w:rPr>
      </w:pPr>
      <w:r w:rsidRPr="00041894">
        <w:rPr>
          <w:b/>
        </w:rPr>
        <w:t xml:space="preserve">                                      </w:t>
      </w:r>
      <w:r w:rsidR="00526AE4">
        <w:rPr>
          <w:b/>
        </w:rPr>
        <w:t xml:space="preserve">                       Пя</w:t>
      </w:r>
      <w:r w:rsidR="00A71CBE">
        <w:rPr>
          <w:b/>
        </w:rPr>
        <w:t xml:space="preserve">тая </w:t>
      </w:r>
      <w:r w:rsidR="00804170" w:rsidRPr="00243A25">
        <w:rPr>
          <w:b/>
        </w:rPr>
        <w:t xml:space="preserve"> сессия</w:t>
      </w:r>
    </w:p>
    <w:p w:rsidR="00804170" w:rsidRPr="00C730C3" w:rsidRDefault="00804170" w:rsidP="00536C43">
      <w:pPr>
        <w:jc w:val="both"/>
        <w:rPr>
          <w:b/>
        </w:rPr>
      </w:pPr>
    </w:p>
    <w:p w:rsidR="00804170" w:rsidRDefault="00A71CBE" w:rsidP="00A71CBE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804170" w:rsidRPr="00C730C3">
        <w:rPr>
          <w:b/>
        </w:rPr>
        <w:t>РЕШЕНИЕ</w:t>
      </w:r>
    </w:p>
    <w:p w:rsidR="00804170" w:rsidRPr="00C730C3" w:rsidRDefault="00804170" w:rsidP="00536C43">
      <w:pPr>
        <w:jc w:val="center"/>
        <w:rPr>
          <w:b/>
        </w:rPr>
      </w:pPr>
    </w:p>
    <w:p w:rsidR="00804170" w:rsidRDefault="00A71CBE" w:rsidP="00A71CBE">
      <w:pPr>
        <w:rPr>
          <w:b/>
        </w:rPr>
      </w:pPr>
      <w:r>
        <w:rPr>
          <w:b/>
        </w:rPr>
        <w:t xml:space="preserve">                                                       </w:t>
      </w:r>
      <w:r w:rsidR="00804170" w:rsidRPr="00C730C3">
        <w:rPr>
          <w:b/>
        </w:rPr>
        <w:t>с</w:t>
      </w:r>
      <w:proofErr w:type="gramStart"/>
      <w:r w:rsidR="00804170" w:rsidRPr="00C730C3">
        <w:rPr>
          <w:b/>
        </w:rPr>
        <w:t>.</w:t>
      </w:r>
      <w:r w:rsidR="00804170">
        <w:rPr>
          <w:b/>
        </w:rPr>
        <w:t>С</w:t>
      </w:r>
      <w:proofErr w:type="gramEnd"/>
      <w:r w:rsidR="00804170">
        <w:rPr>
          <w:b/>
        </w:rPr>
        <w:t xml:space="preserve">тарое </w:t>
      </w:r>
      <w:proofErr w:type="spellStart"/>
      <w:r w:rsidR="00804170">
        <w:rPr>
          <w:b/>
        </w:rPr>
        <w:t>Синдрово</w:t>
      </w:r>
      <w:proofErr w:type="spellEnd"/>
    </w:p>
    <w:p w:rsidR="00804170" w:rsidRPr="00C730C3" w:rsidRDefault="00804170" w:rsidP="00536C43">
      <w:pPr>
        <w:rPr>
          <w:b/>
        </w:rPr>
      </w:pPr>
    </w:p>
    <w:p w:rsidR="00804170" w:rsidRDefault="00804170" w:rsidP="00536C43">
      <w:pPr>
        <w:rPr>
          <w:b/>
        </w:rPr>
      </w:pPr>
      <w:r w:rsidRPr="00243A25">
        <w:rPr>
          <w:b/>
        </w:rPr>
        <w:t xml:space="preserve">от  </w:t>
      </w:r>
      <w:r w:rsidR="00BD4B08">
        <w:rPr>
          <w:b/>
        </w:rPr>
        <w:t>«19» апреля</w:t>
      </w:r>
      <w:r w:rsidR="00A134B1">
        <w:rPr>
          <w:b/>
        </w:rPr>
        <w:t xml:space="preserve">  202</w:t>
      </w:r>
      <w:r w:rsidR="00A134B1" w:rsidRPr="00A71CBE">
        <w:rPr>
          <w:b/>
        </w:rPr>
        <w:t>2</w:t>
      </w:r>
      <w:r w:rsidRPr="00243A25">
        <w:rPr>
          <w:b/>
        </w:rPr>
        <w:t xml:space="preserve"> г</w:t>
      </w:r>
      <w:r w:rsidRPr="00243A25">
        <w:t>.</w:t>
      </w:r>
      <w:r w:rsidRPr="00C730C3">
        <w:tab/>
      </w:r>
      <w:r w:rsidRPr="00C730C3">
        <w:tab/>
      </w:r>
      <w:r w:rsidRPr="00C730C3">
        <w:tab/>
      </w:r>
      <w:r w:rsidRPr="00C730C3">
        <w:rPr>
          <w:b/>
        </w:rPr>
        <w:t xml:space="preserve">                                      </w:t>
      </w:r>
      <w:r>
        <w:rPr>
          <w:b/>
        </w:rPr>
        <w:t xml:space="preserve">           </w:t>
      </w:r>
      <w:r w:rsidRPr="00243A25">
        <w:rPr>
          <w:b/>
        </w:rPr>
        <w:t xml:space="preserve">№ </w:t>
      </w:r>
      <w:r w:rsidR="008D4873">
        <w:rPr>
          <w:b/>
        </w:rPr>
        <w:t>5</w:t>
      </w:r>
    </w:p>
    <w:p w:rsidR="00804170" w:rsidRPr="00C730C3" w:rsidRDefault="00804170" w:rsidP="00536C43"/>
    <w:p w:rsidR="00804170" w:rsidRPr="008B153E" w:rsidRDefault="00804170" w:rsidP="008D4873">
      <w:pPr>
        <w:pStyle w:val="aa"/>
        <w:spacing w:before="0" w:beforeAutospacing="0" w:after="0"/>
        <w:jc w:val="both"/>
        <w:rPr>
          <w:b/>
          <w:bCs/>
        </w:rPr>
      </w:pPr>
    </w:p>
    <w:p w:rsidR="00804170" w:rsidRDefault="001B0879" w:rsidP="001B0879">
      <w:pPr>
        <w:pStyle w:val="aa"/>
        <w:spacing w:before="0" w:beforeAutospacing="0" w:after="0"/>
        <w:jc w:val="center"/>
        <w:rPr>
          <w:b/>
        </w:rPr>
      </w:pPr>
      <w:r>
        <w:rPr>
          <w:b/>
        </w:rPr>
        <w:t>Об утверждении отчета об исполнении бюджета</w:t>
      </w:r>
    </w:p>
    <w:p w:rsidR="00041894" w:rsidRPr="002F2A8F" w:rsidRDefault="001B0879" w:rsidP="008D4873">
      <w:pPr>
        <w:pStyle w:val="aa"/>
        <w:spacing w:before="0" w:beforeAutospacing="0" w:after="0"/>
        <w:jc w:val="center"/>
        <w:rPr>
          <w:b/>
        </w:rPr>
      </w:pPr>
      <w:proofErr w:type="spellStart"/>
      <w:r>
        <w:rPr>
          <w:b/>
        </w:rPr>
        <w:t>Старосиндровс</w:t>
      </w:r>
      <w:r w:rsidR="00A71CBE">
        <w:rPr>
          <w:b/>
        </w:rPr>
        <w:t>кого</w:t>
      </w:r>
      <w:proofErr w:type="spellEnd"/>
      <w:r w:rsidR="00A71CBE">
        <w:rPr>
          <w:b/>
        </w:rPr>
        <w:t xml:space="preserve"> сельского поселения за 2021</w:t>
      </w:r>
      <w:r>
        <w:rPr>
          <w:b/>
        </w:rPr>
        <w:t xml:space="preserve"> год</w:t>
      </w:r>
    </w:p>
    <w:p w:rsidR="00041894" w:rsidRPr="008D4873" w:rsidRDefault="00041894" w:rsidP="001F5F63">
      <w:pPr>
        <w:pStyle w:val="15"/>
        <w:ind w:left="720"/>
        <w:rPr>
          <w:b/>
        </w:rPr>
      </w:pPr>
    </w:p>
    <w:p w:rsidR="00041894" w:rsidRPr="008D4873" w:rsidRDefault="00041894" w:rsidP="001F5F63">
      <w:pPr>
        <w:pStyle w:val="15"/>
        <w:ind w:left="720"/>
        <w:rPr>
          <w:b/>
        </w:rPr>
      </w:pPr>
    </w:p>
    <w:p w:rsidR="008D4873" w:rsidRDefault="008D4873" w:rsidP="008D4873">
      <w:pPr>
        <w:pStyle w:val="1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информацию главы </w:t>
      </w:r>
      <w:proofErr w:type="spellStart"/>
      <w:r>
        <w:rPr>
          <w:rFonts w:ascii="Times New Roman" w:hAnsi="Times New Roman"/>
          <w:sz w:val="24"/>
          <w:szCs w:val="24"/>
        </w:rPr>
        <w:t>Старосиндровского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Фомкиной Е.Н.,</w:t>
      </w:r>
    </w:p>
    <w:p w:rsidR="008D4873" w:rsidRDefault="008D4873" w:rsidP="008D4873">
      <w:pPr>
        <w:pStyle w:val="15"/>
        <w:ind w:firstLine="709"/>
        <w:jc w:val="both"/>
        <w:rPr>
          <w:rFonts w:cs="Calibri"/>
          <w:b/>
          <w:bCs/>
          <w:sz w:val="24"/>
          <w:szCs w:val="24"/>
        </w:rPr>
      </w:pPr>
    </w:p>
    <w:p w:rsidR="008D4873" w:rsidRDefault="008D4873" w:rsidP="008D4873">
      <w:pPr>
        <w:pStyle w:val="15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Совет депутатов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Старосиндровского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решил:</w:t>
      </w:r>
    </w:p>
    <w:p w:rsidR="008D4873" w:rsidRDefault="008D4873" w:rsidP="008D4873">
      <w:pPr>
        <w:pStyle w:val="15"/>
        <w:ind w:firstLine="709"/>
        <w:jc w:val="both"/>
        <w:rPr>
          <w:rFonts w:cs="Calibri"/>
          <w:b/>
          <w:bCs/>
          <w:sz w:val="24"/>
          <w:szCs w:val="24"/>
        </w:rPr>
      </w:pPr>
    </w:p>
    <w:p w:rsidR="008D4873" w:rsidRDefault="008D4873" w:rsidP="008D4873">
      <w:pPr>
        <w:pStyle w:val="aa"/>
        <w:numPr>
          <w:ilvl w:val="0"/>
          <w:numId w:val="10"/>
        </w:numPr>
        <w:spacing w:before="0" w:beforeAutospacing="0" w:after="0"/>
        <w:jc w:val="both"/>
      </w:pPr>
      <w:r>
        <w:t xml:space="preserve">Утвердить Отчет об исполнении бюджета </w:t>
      </w:r>
      <w:proofErr w:type="spellStart"/>
      <w:r>
        <w:t>Старосиндровского</w:t>
      </w:r>
      <w:proofErr w:type="spellEnd"/>
      <w:r>
        <w:t xml:space="preserve"> сельского поселения за 202</w:t>
      </w:r>
      <w:r w:rsidR="008B153E">
        <w:t>1</w:t>
      </w:r>
      <w:r>
        <w:t xml:space="preserve"> год по доходам в сумме </w:t>
      </w:r>
      <w:r w:rsidR="008B153E">
        <w:t>2 195,9</w:t>
      </w:r>
      <w:r>
        <w:t xml:space="preserve"> тыс</w:t>
      </w:r>
      <w:proofErr w:type="gramStart"/>
      <w:r>
        <w:t>.р</w:t>
      </w:r>
      <w:proofErr w:type="gramEnd"/>
      <w:r>
        <w:t xml:space="preserve">уб., и по расходам в сумме </w:t>
      </w:r>
      <w:r w:rsidR="008B153E">
        <w:t>2 167,4</w:t>
      </w:r>
      <w:r>
        <w:t xml:space="preserve"> тыс. руб., с превышением доходов над расходами в сумме </w:t>
      </w:r>
      <w:r w:rsidR="008B153E">
        <w:t>28,5</w:t>
      </w:r>
      <w:r>
        <w:t xml:space="preserve"> тыс.руб.</w:t>
      </w:r>
    </w:p>
    <w:p w:rsidR="008D4873" w:rsidRDefault="008D4873" w:rsidP="008D4873">
      <w:pPr>
        <w:pStyle w:val="aa"/>
        <w:numPr>
          <w:ilvl w:val="0"/>
          <w:numId w:val="10"/>
        </w:numPr>
        <w:spacing w:before="0" w:beforeAutospacing="0" w:after="0"/>
        <w:jc w:val="both"/>
      </w:pPr>
      <w:r>
        <w:t xml:space="preserve">Утвердить фактическое поступление доходов в бюджет </w:t>
      </w:r>
      <w:proofErr w:type="spellStart"/>
      <w:r>
        <w:t>Старосиндровского</w:t>
      </w:r>
      <w:proofErr w:type="spellEnd"/>
      <w:r>
        <w:t xml:space="preserve"> сельского поселения в 202</w:t>
      </w:r>
      <w:r w:rsidR="008B153E">
        <w:t>1</w:t>
      </w:r>
      <w:r>
        <w:t xml:space="preserve"> году в суммах, </w:t>
      </w:r>
      <w:proofErr w:type="gramStart"/>
      <w:r>
        <w:t>согласно Приложения</w:t>
      </w:r>
      <w:proofErr w:type="gramEnd"/>
      <w:r>
        <w:t xml:space="preserve"> 1, в соответствии с классификацией доходов бюджетов Российской Федерации.</w:t>
      </w:r>
    </w:p>
    <w:p w:rsidR="008D4873" w:rsidRDefault="008D4873" w:rsidP="008D4873">
      <w:pPr>
        <w:pStyle w:val="aa"/>
        <w:numPr>
          <w:ilvl w:val="0"/>
          <w:numId w:val="10"/>
        </w:numPr>
        <w:spacing w:before="0" w:beforeAutospacing="0" w:after="0"/>
        <w:jc w:val="both"/>
      </w:pPr>
      <w:r>
        <w:t xml:space="preserve">Утвердить распределение расходов бюджета </w:t>
      </w:r>
      <w:proofErr w:type="spellStart"/>
      <w:r>
        <w:t>Старосиндровского</w:t>
      </w:r>
      <w:proofErr w:type="spellEnd"/>
      <w:r>
        <w:t xml:space="preserve"> сельского поселения в 202</w:t>
      </w:r>
      <w:r w:rsidR="008B153E">
        <w:t>1</w:t>
      </w:r>
      <w:r>
        <w:t xml:space="preserve"> году по функциональной классификации расходов бюджета </w:t>
      </w:r>
      <w:proofErr w:type="spellStart"/>
      <w:r>
        <w:t>Старосиндровского</w:t>
      </w:r>
      <w:proofErr w:type="spellEnd"/>
      <w:r>
        <w:t xml:space="preserve"> сельского поселения. (Приложение № 2).</w:t>
      </w:r>
    </w:p>
    <w:p w:rsidR="008D4873" w:rsidRDefault="008D4873" w:rsidP="008D4873">
      <w:pPr>
        <w:pStyle w:val="aa"/>
        <w:numPr>
          <w:ilvl w:val="0"/>
          <w:numId w:val="10"/>
        </w:numPr>
        <w:spacing w:before="0" w:beforeAutospacing="0" w:after="0"/>
        <w:jc w:val="both"/>
      </w:pPr>
      <w:r>
        <w:t xml:space="preserve">Утвердить распределение расходов бюджета </w:t>
      </w:r>
      <w:proofErr w:type="spellStart"/>
      <w:r>
        <w:t>Старосиндровского</w:t>
      </w:r>
      <w:proofErr w:type="spellEnd"/>
      <w:r>
        <w:t xml:space="preserve"> сельского поселения в 202</w:t>
      </w:r>
      <w:r w:rsidR="008B153E">
        <w:t>1</w:t>
      </w:r>
      <w:r>
        <w:t xml:space="preserve"> году по ведомственной классификации расходов бюджета </w:t>
      </w:r>
      <w:proofErr w:type="spellStart"/>
      <w:r>
        <w:t>Старосиндровского</w:t>
      </w:r>
      <w:proofErr w:type="spellEnd"/>
      <w:r>
        <w:t xml:space="preserve"> сельского поселения. (Приложение № 3).</w:t>
      </w:r>
    </w:p>
    <w:p w:rsidR="008D4873" w:rsidRDefault="008D4873" w:rsidP="008D4873">
      <w:pPr>
        <w:pStyle w:val="aa"/>
        <w:numPr>
          <w:ilvl w:val="0"/>
          <w:numId w:val="10"/>
        </w:numPr>
        <w:spacing w:before="0" w:beforeAutospacing="0" w:after="0"/>
        <w:jc w:val="both"/>
      </w:pPr>
      <w:r>
        <w:t>Настоящее Решение вступает в силу со дня его официального опубликования в газете «</w:t>
      </w:r>
      <w:proofErr w:type="spellStart"/>
      <w:r>
        <w:t>Старосиндровский</w:t>
      </w:r>
      <w:proofErr w:type="spellEnd"/>
      <w:r>
        <w:t xml:space="preserve"> вестник».</w:t>
      </w:r>
    </w:p>
    <w:p w:rsidR="00041894" w:rsidRPr="008D4873" w:rsidRDefault="00041894" w:rsidP="001F5F63">
      <w:pPr>
        <w:pStyle w:val="15"/>
        <w:ind w:left="720"/>
        <w:rPr>
          <w:b/>
        </w:rPr>
      </w:pPr>
    </w:p>
    <w:p w:rsidR="00041894" w:rsidRPr="008D4873" w:rsidRDefault="00041894" w:rsidP="001F5F63">
      <w:pPr>
        <w:pStyle w:val="15"/>
        <w:ind w:left="720"/>
        <w:rPr>
          <w:b/>
        </w:rPr>
      </w:pPr>
    </w:p>
    <w:p w:rsidR="00804170" w:rsidRPr="002F2A8F" w:rsidRDefault="00804170" w:rsidP="008D4873">
      <w:pPr>
        <w:pStyle w:val="aa"/>
        <w:spacing w:before="0" w:beforeAutospacing="0" w:after="0"/>
        <w:jc w:val="both"/>
      </w:pPr>
    </w:p>
    <w:p w:rsidR="00804170" w:rsidRDefault="00804170" w:rsidP="001F5F63">
      <w:pPr>
        <w:jc w:val="both"/>
      </w:pPr>
    </w:p>
    <w:p w:rsidR="00804170" w:rsidRDefault="00804170" w:rsidP="007F654B">
      <w:pPr>
        <w:jc w:val="both"/>
      </w:pPr>
      <w:r>
        <w:t xml:space="preserve">Глава </w:t>
      </w:r>
      <w:proofErr w:type="spellStart"/>
      <w:r>
        <w:t>Старосиндровского</w:t>
      </w:r>
      <w:proofErr w:type="spellEnd"/>
      <w:r>
        <w:t xml:space="preserve"> </w:t>
      </w:r>
    </w:p>
    <w:p w:rsidR="00804170" w:rsidRPr="002F2A8F" w:rsidRDefault="00804170" w:rsidP="007F654B">
      <w:pPr>
        <w:jc w:val="both"/>
      </w:pPr>
      <w:r w:rsidRPr="00C730C3">
        <w:t xml:space="preserve">сельского поселения  </w:t>
      </w:r>
      <w:r>
        <w:t xml:space="preserve">                                                                             Е.Н.Фомкина</w:t>
      </w:r>
    </w:p>
    <w:p w:rsidR="008D4873" w:rsidRPr="002F2A8F" w:rsidRDefault="008D4873" w:rsidP="007F654B">
      <w:pPr>
        <w:jc w:val="both"/>
      </w:pPr>
    </w:p>
    <w:p w:rsidR="008D4873" w:rsidRPr="002F2A8F" w:rsidRDefault="008D4873" w:rsidP="007F654B">
      <w:pPr>
        <w:jc w:val="both"/>
      </w:pPr>
    </w:p>
    <w:p w:rsidR="008D4873" w:rsidRPr="002F2A8F" w:rsidRDefault="008D4873" w:rsidP="007F654B">
      <w:pPr>
        <w:jc w:val="both"/>
      </w:pPr>
    </w:p>
    <w:p w:rsidR="008D4873" w:rsidRPr="002F2A8F" w:rsidRDefault="008D4873" w:rsidP="007F654B">
      <w:pPr>
        <w:jc w:val="both"/>
      </w:pPr>
    </w:p>
    <w:p w:rsidR="008D4873" w:rsidRPr="002F2A8F" w:rsidRDefault="008D4873" w:rsidP="007F654B">
      <w:pPr>
        <w:jc w:val="both"/>
      </w:pPr>
    </w:p>
    <w:p w:rsidR="008D4873" w:rsidRPr="002F2A8F" w:rsidRDefault="008D4873" w:rsidP="007F654B">
      <w:pPr>
        <w:jc w:val="both"/>
      </w:pPr>
    </w:p>
    <w:p w:rsidR="008D4873" w:rsidRPr="002F2A8F" w:rsidRDefault="008D4873" w:rsidP="007F654B">
      <w:pPr>
        <w:jc w:val="both"/>
      </w:pPr>
    </w:p>
    <w:p w:rsidR="008D4873" w:rsidRPr="002F2A8F" w:rsidRDefault="008D4873" w:rsidP="007F654B">
      <w:pPr>
        <w:jc w:val="both"/>
      </w:pPr>
    </w:p>
    <w:p w:rsidR="008D4873" w:rsidRPr="002F2A8F" w:rsidRDefault="008D4873" w:rsidP="007F654B">
      <w:pPr>
        <w:jc w:val="both"/>
      </w:pPr>
    </w:p>
    <w:p w:rsidR="00804170" w:rsidRPr="007F654B" w:rsidRDefault="00804170" w:rsidP="007F654B">
      <w:pPr>
        <w:pStyle w:val="aa"/>
        <w:spacing w:before="0" w:beforeAutospacing="0" w:after="0"/>
        <w:jc w:val="both"/>
      </w:pPr>
    </w:p>
    <w:p w:rsidR="00804170" w:rsidRDefault="00804170" w:rsidP="002F494F">
      <w:pPr>
        <w:pStyle w:val="aa"/>
        <w:spacing w:before="0" w:beforeAutospacing="0" w:after="0"/>
        <w:jc w:val="both"/>
      </w:pPr>
    </w:p>
    <w:p w:rsidR="00804170" w:rsidRPr="004C712D" w:rsidRDefault="00804170" w:rsidP="00536C43">
      <w:pPr>
        <w:jc w:val="right"/>
        <w:rPr>
          <w:sz w:val="20"/>
          <w:szCs w:val="20"/>
        </w:rPr>
      </w:pPr>
      <w:r w:rsidRPr="00A44856">
        <w:rPr>
          <w:sz w:val="20"/>
          <w:szCs w:val="20"/>
        </w:rPr>
        <w:lastRenderedPageBreak/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4C712D">
        <w:rPr>
          <w:sz w:val="20"/>
          <w:szCs w:val="20"/>
        </w:rPr>
        <w:t>Приложение № 1</w:t>
      </w:r>
    </w:p>
    <w:p w:rsidR="00804170" w:rsidRPr="004C712D" w:rsidRDefault="00804170" w:rsidP="00536C43">
      <w:pPr>
        <w:jc w:val="right"/>
        <w:rPr>
          <w:sz w:val="20"/>
          <w:szCs w:val="20"/>
        </w:rPr>
      </w:pPr>
      <w:r w:rsidRPr="004C712D">
        <w:rPr>
          <w:sz w:val="20"/>
          <w:szCs w:val="20"/>
        </w:rPr>
        <w:t xml:space="preserve">                                                              к решению Совета депутатов </w:t>
      </w:r>
      <w:proofErr w:type="spellStart"/>
      <w:r>
        <w:rPr>
          <w:bCs/>
          <w:sz w:val="20"/>
          <w:szCs w:val="20"/>
        </w:rPr>
        <w:t>Старосиндровского</w:t>
      </w:r>
      <w:proofErr w:type="spellEnd"/>
      <w:r w:rsidRPr="004C712D">
        <w:rPr>
          <w:sz w:val="20"/>
          <w:szCs w:val="20"/>
        </w:rPr>
        <w:t xml:space="preserve"> сельского поселения </w:t>
      </w:r>
    </w:p>
    <w:p w:rsidR="008D4873" w:rsidRDefault="00804170" w:rsidP="008D4873">
      <w:pPr>
        <w:jc w:val="right"/>
        <w:rPr>
          <w:sz w:val="20"/>
          <w:szCs w:val="20"/>
        </w:rPr>
      </w:pPr>
      <w:r w:rsidRPr="004C712D">
        <w:rPr>
          <w:sz w:val="20"/>
          <w:szCs w:val="20"/>
        </w:rPr>
        <w:t xml:space="preserve"> </w:t>
      </w:r>
      <w:r w:rsidR="008D4873">
        <w:rPr>
          <w:sz w:val="20"/>
          <w:szCs w:val="20"/>
          <w:highlight w:val="yellow"/>
        </w:rPr>
        <w:t>№</w:t>
      </w:r>
      <w:r w:rsidR="008D4873" w:rsidRPr="008D4873">
        <w:rPr>
          <w:sz w:val="20"/>
          <w:szCs w:val="20"/>
          <w:highlight w:val="yellow"/>
        </w:rPr>
        <w:t xml:space="preserve"> 5</w:t>
      </w:r>
      <w:r w:rsidR="0089002F">
        <w:rPr>
          <w:sz w:val="20"/>
          <w:szCs w:val="20"/>
          <w:highlight w:val="yellow"/>
        </w:rPr>
        <w:t xml:space="preserve"> </w:t>
      </w:r>
      <w:r w:rsidR="0089002F" w:rsidRPr="0089002F">
        <w:rPr>
          <w:sz w:val="20"/>
          <w:szCs w:val="20"/>
          <w:highlight w:val="yellow"/>
        </w:rPr>
        <w:t xml:space="preserve">   </w:t>
      </w:r>
      <w:r w:rsidR="0089002F">
        <w:rPr>
          <w:sz w:val="20"/>
          <w:szCs w:val="20"/>
          <w:highlight w:val="yellow"/>
        </w:rPr>
        <w:t>от</w:t>
      </w:r>
      <w:r w:rsidR="00BD4B08">
        <w:rPr>
          <w:sz w:val="20"/>
          <w:szCs w:val="20"/>
          <w:highlight w:val="yellow"/>
        </w:rPr>
        <w:t xml:space="preserve"> 19.</w:t>
      </w:r>
      <w:r w:rsidR="008D4873">
        <w:rPr>
          <w:sz w:val="20"/>
          <w:szCs w:val="20"/>
          <w:highlight w:val="yellow"/>
        </w:rPr>
        <w:t>.</w:t>
      </w:r>
      <w:r w:rsidR="0089002F">
        <w:rPr>
          <w:sz w:val="20"/>
          <w:szCs w:val="20"/>
          <w:highlight w:val="yellow"/>
        </w:rPr>
        <w:t>0</w:t>
      </w:r>
      <w:r w:rsidR="0089002F" w:rsidRPr="0089002F">
        <w:rPr>
          <w:sz w:val="20"/>
          <w:szCs w:val="20"/>
          <w:highlight w:val="yellow"/>
        </w:rPr>
        <w:t>4</w:t>
      </w:r>
      <w:r w:rsidR="008D4873">
        <w:rPr>
          <w:sz w:val="20"/>
          <w:szCs w:val="20"/>
          <w:highlight w:val="yellow"/>
        </w:rPr>
        <w:t>.</w:t>
      </w:r>
      <w:r w:rsidR="0089002F">
        <w:rPr>
          <w:sz w:val="20"/>
          <w:szCs w:val="20"/>
          <w:highlight w:val="yellow"/>
        </w:rPr>
        <w:t>2</w:t>
      </w:r>
      <w:r w:rsidR="0089002F" w:rsidRPr="0089002F">
        <w:rPr>
          <w:sz w:val="20"/>
          <w:szCs w:val="20"/>
          <w:highlight w:val="yellow"/>
        </w:rPr>
        <w:t>2</w:t>
      </w:r>
      <w:r w:rsidRPr="00F66ABE">
        <w:rPr>
          <w:sz w:val="20"/>
          <w:szCs w:val="20"/>
          <w:highlight w:val="yellow"/>
        </w:rPr>
        <w:t xml:space="preserve"> г.</w:t>
      </w:r>
      <w:r w:rsidRPr="004C712D">
        <w:rPr>
          <w:sz w:val="20"/>
          <w:szCs w:val="20"/>
        </w:rPr>
        <w:t xml:space="preserve"> «О</w:t>
      </w:r>
      <w:r w:rsidR="008D4873" w:rsidRPr="008D4873">
        <w:rPr>
          <w:sz w:val="20"/>
          <w:szCs w:val="20"/>
        </w:rPr>
        <w:t>б утверждении</w:t>
      </w:r>
      <w:r w:rsidR="008D4873">
        <w:rPr>
          <w:sz w:val="20"/>
          <w:szCs w:val="20"/>
        </w:rPr>
        <w:t xml:space="preserve"> отчета об исполнении</w:t>
      </w:r>
    </w:p>
    <w:p w:rsidR="00804170" w:rsidRPr="008D4873" w:rsidRDefault="008D4873" w:rsidP="008D487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Бюджета </w:t>
      </w:r>
      <w:r w:rsidR="00804170" w:rsidRPr="004C712D">
        <w:rPr>
          <w:sz w:val="20"/>
          <w:szCs w:val="20"/>
        </w:rPr>
        <w:t xml:space="preserve"> </w:t>
      </w:r>
      <w:proofErr w:type="spellStart"/>
      <w:r w:rsidR="00804170">
        <w:rPr>
          <w:bCs/>
          <w:sz w:val="20"/>
          <w:szCs w:val="20"/>
        </w:rPr>
        <w:t>Старосиндровского</w:t>
      </w:r>
      <w:proofErr w:type="spellEnd"/>
      <w:r w:rsidR="00804170" w:rsidRPr="004C712D">
        <w:rPr>
          <w:sz w:val="20"/>
          <w:szCs w:val="20"/>
        </w:rPr>
        <w:t xml:space="preserve"> сельского поселения</w:t>
      </w:r>
    </w:p>
    <w:p w:rsidR="00804170" w:rsidRPr="00A44856" w:rsidRDefault="00804170" w:rsidP="00536C43">
      <w:pPr>
        <w:jc w:val="right"/>
        <w:rPr>
          <w:sz w:val="20"/>
          <w:szCs w:val="20"/>
        </w:rPr>
      </w:pPr>
      <w:proofErr w:type="spellStart"/>
      <w:r w:rsidRPr="004C712D">
        <w:rPr>
          <w:sz w:val="20"/>
          <w:szCs w:val="20"/>
        </w:rPr>
        <w:t>Краснослободского</w:t>
      </w:r>
      <w:proofErr w:type="spellEnd"/>
      <w:r w:rsidRPr="004C712D">
        <w:rPr>
          <w:sz w:val="20"/>
          <w:szCs w:val="20"/>
        </w:rPr>
        <w:t xml:space="preserve"> муниципального района  Республики Мордови</w:t>
      </w:r>
      <w:r w:rsidR="008D4873">
        <w:rPr>
          <w:sz w:val="20"/>
          <w:szCs w:val="20"/>
        </w:rPr>
        <w:t>я за</w:t>
      </w:r>
      <w:r w:rsidRPr="004C712D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8B153E">
        <w:rPr>
          <w:sz w:val="20"/>
          <w:szCs w:val="20"/>
        </w:rPr>
        <w:t>1</w:t>
      </w:r>
      <w:r w:rsidRPr="004C712D">
        <w:rPr>
          <w:sz w:val="20"/>
          <w:szCs w:val="20"/>
        </w:rPr>
        <w:t xml:space="preserve"> год»</w:t>
      </w:r>
    </w:p>
    <w:p w:rsidR="00804170" w:rsidRDefault="00804170" w:rsidP="00536C43">
      <w:r>
        <w:t xml:space="preserve">                                                                                                                                </w:t>
      </w:r>
    </w:p>
    <w:p w:rsidR="00804170" w:rsidRDefault="00804170" w:rsidP="00536C43">
      <w:pPr>
        <w:jc w:val="center"/>
        <w:rPr>
          <w:b/>
          <w:bCs/>
        </w:rPr>
      </w:pPr>
      <w:r>
        <w:rPr>
          <w:b/>
          <w:bCs/>
        </w:rPr>
        <w:t>Доходы бюджета</w:t>
      </w:r>
    </w:p>
    <w:p w:rsidR="00804170" w:rsidRDefault="00804170" w:rsidP="00536C43">
      <w:pPr>
        <w:jc w:val="center"/>
        <w:rPr>
          <w:b/>
          <w:bCs/>
        </w:rPr>
      </w:pPr>
      <w:proofErr w:type="spellStart"/>
      <w:r>
        <w:rPr>
          <w:b/>
          <w:bCs/>
        </w:rPr>
        <w:t>Старосиндровского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Краснослободского</w:t>
      </w:r>
      <w:proofErr w:type="spellEnd"/>
    </w:p>
    <w:p w:rsidR="00804170" w:rsidRDefault="00804170" w:rsidP="00536C43">
      <w:pPr>
        <w:jc w:val="center"/>
        <w:rPr>
          <w:b/>
          <w:bCs/>
        </w:rPr>
      </w:pPr>
      <w:r>
        <w:rPr>
          <w:b/>
          <w:bCs/>
        </w:rPr>
        <w:t>муниципального района Республики Мордовия</w:t>
      </w:r>
      <w:r w:rsidR="008D4873">
        <w:rPr>
          <w:b/>
          <w:bCs/>
        </w:rPr>
        <w:t xml:space="preserve"> за</w:t>
      </w:r>
      <w:r>
        <w:rPr>
          <w:b/>
          <w:bCs/>
        </w:rPr>
        <w:t xml:space="preserve"> 2020 год</w:t>
      </w:r>
    </w:p>
    <w:p w:rsidR="00804170" w:rsidRDefault="00804170" w:rsidP="00536C43">
      <w:pPr>
        <w:jc w:val="center"/>
        <w:rPr>
          <w:b/>
          <w:bCs/>
        </w:rPr>
      </w:pPr>
    </w:p>
    <w:tbl>
      <w:tblPr>
        <w:tblW w:w="9642" w:type="dxa"/>
        <w:tblInd w:w="-72" w:type="dxa"/>
        <w:tblLook w:val="0000"/>
      </w:tblPr>
      <w:tblGrid>
        <w:gridCol w:w="2543"/>
        <w:gridCol w:w="4637"/>
        <w:gridCol w:w="1231"/>
        <w:gridCol w:w="1231"/>
      </w:tblGrid>
      <w:tr w:rsidR="00804170" w:rsidRPr="00710249" w:rsidTr="00CF12FA">
        <w:trPr>
          <w:trHeight w:val="525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710249" w:rsidRDefault="00804170" w:rsidP="00536C43">
            <w:pPr>
              <w:jc w:val="center"/>
            </w:pPr>
            <w:r w:rsidRPr="00710249">
              <w:t>Код бюджетной классификации доходов бюджета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710249" w:rsidRDefault="00804170" w:rsidP="00536C43">
            <w:pPr>
              <w:jc w:val="center"/>
            </w:pPr>
            <w:r w:rsidRPr="00710249">
              <w:t>Наименование доходов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Default="00804170" w:rsidP="00705F3C">
            <w:pPr>
              <w:jc w:val="center"/>
            </w:pPr>
            <w:r>
              <w:t>План</w:t>
            </w:r>
          </w:p>
          <w:p w:rsidR="00804170" w:rsidRPr="00710249" w:rsidRDefault="00804170" w:rsidP="00705F3C">
            <w:pPr>
              <w:jc w:val="center"/>
            </w:pPr>
            <w:r w:rsidRPr="00710249">
              <w:t>(тыс</w:t>
            </w:r>
            <w:proofErr w:type="gramStart"/>
            <w:r w:rsidRPr="00710249">
              <w:t>.р</w:t>
            </w:r>
            <w:proofErr w:type="gramEnd"/>
            <w:r w:rsidRPr="00710249">
              <w:t>уб.)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710249" w:rsidRDefault="00804170" w:rsidP="00705F3C">
            <w:pPr>
              <w:jc w:val="center"/>
            </w:pPr>
            <w:r>
              <w:t>Факт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804170" w:rsidRPr="00710249" w:rsidTr="00CF12FA">
        <w:trPr>
          <w:trHeight w:val="270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710249" w:rsidRDefault="00804170" w:rsidP="00536C43">
            <w:pPr>
              <w:jc w:val="center"/>
            </w:pPr>
            <w:r w:rsidRPr="00710249">
              <w:t>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710249" w:rsidRDefault="00804170" w:rsidP="00536C43">
            <w:pPr>
              <w:jc w:val="center"/>
            </w:pPr>
            <w:r w:rsidRPr="00710249"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710249" w:rsidRDefault="00804170" w:rsidP="00705F3C">
            <w:pPr>
              <w:jc w:val="center"/>
            </w:pPr>
            <w:r w:rsidRPr="00710249"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710249" w:rsidRDefault="00804170" w:rsidP="00705F3C">
            <w:pPr>
              <w:jc w:val="center"/>
            </w:pPr>
          </w:p>
        </w:tc>
      </w:tr>
      <w:tr w:rsidR="00804170" w:rsidRPr="00710249" w:rsidTr="00CF12FA">
        <w:trPr>
          <w:trHeight w:val="270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544866" w:rsidRDefault="00804170" w:rsidP="00536C43">
            <w:pPr>
              <w:jc w:val="center"/>
              <w:rPr>
                <w:b/>
                <w:bCs/>
              </w:rPr>
            </w:pPr>
            <w:r w:rsidRPr="00544866">
              <w:rPr>
                <w:b/>
                <w:bCs/>
                <w:sz w:val="22"/>
                <w:szCs w:val="22"/>
              </w:rPr>
              <w:t>000 0 00 00000 00 0000 000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710249" w:rsidRDefault="00804170" w:rsidP="00536C43">
            <w:pPr>
              <w:jc w:val="center"/>
              <w:rPr>
                <w:b/>
                <w:bCs/>
              </w:rPr>
            </w:pPr>
            <w:r w:rsidRPr="00710249">
              <w:rPr>
                <w:b/>
                <w:bCs/>
              </w:rPr>
              <w:t>ВСЕГО ДОХОДОВ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ED0FFF" w:rsidRDefault="008B153E" w:rsidP="00705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2 016,3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Default="008B153E" w:rsidP="00705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2 195,9</w:t>
            </w:r>
          </w:p>
        </w:tc>
      </w:tr>
      <w:tr w:rsidR="00804170" w:rsidRPr="00710249" w:rsidTr="00CF12FA">
        <w:trPr>
          <w:trHeight w:val="270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544866" w:rsidRDefault="00804170" w:rsidP="00536C43">
            <w:pPr>
              <w:jc w:val="center"/>
              <w:rPr>
                <w:b/>
                <w:bCs/>
              </w:rPr>
            </w:pPr>
            <w:r w:rsidRPr="00544866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710249" w:rsidRDefault="00804170" w:rsidP="00536C43">
            <w:pPr>
              <w:jc w:val="center"/>
              <w:rPr>
                <w:b/>
                <w:bCs/>
              </w:rPr>
            </w:pPr>
            <w:r w:rsidRPr="0071024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35385A" w:rsidRDefault="008B153E" w:rsidP="00705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Default="008B153E" w:rsidP="00705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570,3</w:t>
            </w:r>
          </w:p>
        </w:tc>
      </w:tr>
      <w:tr w:rsidR="00804170" w:rsidRPr="00710249" w:rsidTr="00CF12FA">
        <w:trPr>
          <w:trHeight w:val="270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544866" w:rsidRDefault="00804170" w:rsidP="00536C43">
            <w:pPr>
              <w:jc w:val="center"/>
            </w:pPr>
            <w:r w:rsidRPr="00544866">
              <w:rPr>
                <w:sz w:val="22"/>
                <w:szCs w:val="22"/>
              </w:rPr>
              <w:t>182 1 01 00000 00 0000 000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710249" w:rsidRDefault="00804170" w:rsidP="00536C43">
            <w:pPr>
              <w:jc w:val="center"/>
            </w:pPr>
            <w:r w:rsidRPr="00710249">
              <w:t>НАЛОГИ НА ПРИБЫЛЬ, ДОХОДЫ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695118" w:rsidRDefault="008B153E" w:rsidP="00705F3C">
            <w:pPr>
              <w:jc w:val="center"/>
              <w:rPr>
                <w:bCs/>
              </w:rPr>
            </w:pPr>
            <w:r>
              <w:rPr>
                <w:bCs/>
              </w:rPr>
              <w:t>390,7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Default="008B153E" w:rsidP="00705F3C">
            <w:pPr>
              <w:jc w:val="center"/>
              <w:rPr>
                <w:bCs/>
              </w:rPr>
            </w:pPr>
            <w:r>
              <w:rPr>
                <w:bCs/>
              </w:rPr>
              <w:t>570,3</w:t>
            </w:r>
          </w:p>
        </w:tc>
      </w:tr>
      <w:tr w:rsidR="00804170" w:rsidRPr="00710249" w:rsidTr="00CF12FA">
        <w:trPr>
          <w:trHeight w:val="315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544866" w:rsidRDefault="00804170" w:rsidP="00536C43">
            <w:pPr>
              <w:jc w:val="center"/>
            </w:pPr>
            <w:r w:rsidRPr="00544866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710249" w:rsidRDefault="00804170" w:rsidP="00536C43">
            <w:pPr>
              <w:jc w:val="center"/>
            </w:pPr>
            <w:r w:rsidRPr="0071024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695118" w:rsidRDefault="008B153E" w:rsidP="00705F3C">
            <w:pPr>
              <w:jc w:val="center"/>
            </w:pPr>
            <w:r>
              <w:t>97,7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Default="008B153E" w:rsidP="00705F3C">
            <w:pPr>
              <w:jc w:val="center"/>
            </w:pPr>
            <w:r>
              <w:t>108,9</w:t>
            </w:r>
          </w:p>
        </w:tc>
      </w:tr>
      <w:tr w:rsidR="00804170" w:rsidRPr="00710249" w:rsidTr="00CF12FA">
        <w:trPr>
          <w:trHeight w:val="1256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544866" w:rsidRDefault="00804170" w:rsidP="00536C43">
            <w:pPr>
              <w:jc w:val="center"/>
            </w:pPr>
            <w:r w:rsidRPr="00544866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00DD8" w:rsidRDefault="00804170" w:rsidP="00536C43">
            <w:pPr>
              <w:jc w:val="center"/>
            </w:pPr>
            <w:r w:rsidRPr="00A00DD8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anchor="dst3019" w:tooltip="&quot;Налоговый кодекс Российской Федерации (часть вторая)&quot; от 05.08.2000 N 117-ФЗ(ред. от 28.11.2015)" w:history="1">
              <w:r w:rsidRPr="00A00DD8">
                <w:rPr>
                  <w:rStyle w:val="af"/>
                  <w:color w:val="auto"/>
                  <w:sz w:val="22"/>
                  <w:szCs w:val="22"/>
                  <w:u w:val="none"/>
                </w:rPr>
                <w:t>статьями 227</w:t>
              </w:r>
            </w:hyperlink>
            <w:r w:rsidRPr="00A00DD8">
              <w:rPr>
                <w:sz w:val="22"/>
                <w:szCs w:val="22"/>
              </w:rPr>
              <w:t xml:space="preserve">, </w:t>
            </w:r>
            <w:hyperlink r:id="rId7" w:anchor="dst10877" w:tooltip="&quot;Налоговый кодекс Российской Федерации (часть вторая)&quot; от 05.08.2000 N 117-ФЗ(ред. от 28.11.2015)" w:history="1">
              <w:r w:rsidRPr="00A00DD8">
                <w:rPr>
                  <w:rStyle w:val="af"/>
                  <w:color w:val="auto"/>
                  <w:sz w:val="22"/>
                  <w:szCs w:val="22"/>
                  <w:u w:val="none"/>
                </w:rPr>
                <w:t>227.1</w:t>
              </w:r>
            </w:hyperlink>
            <w:r w:rsidRPr="00A00DD8">
              <w:rPr>
                <w:sz w:val="22"/>
                <w:szCs w:val="22"/>
              </w:rPr>
              <w:t xml:space="preserve"> и </w:t>
            </w:r>
            <w:hyperlink r:id="rId8" w:anchor="dst101491" w:tooltip="&quot;Налоговый кодекс Российской Федерации (часть вторая)&quot; от 05.08.2000 N 117-ФЗ(ред. от 28.11.2015)" w:history="1">
              <w:r w:rsidRPr="00A00DD8">
                <w:rPr>
                  <w:rStyle w:val="af"/>
                  <w:color w:val="auto"/>
                  <w:sz w:val="22"/>
                  <w:szCs w:val="22"/>
                  <w:u w:val="none"/>
                </w:rPr>
                <w:t>228</w:t>
              </w:r>
            </w:hyperlink>
            <w:r w:rsidRPr="00A00DD8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695118" w:rsidRDefault="008B153E" w:rsidP="00705F3C">
            <w:pPr>
              <w:jc w:val="center"/>
            </w:pPr>
            <w:r>
              <w:t>97,7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Default="008B153E" w:rsidP="00705F3C">
            <w:pPr>
              <w:jc w:val="center"/>
            </w:pPr>
            <w:r>
              <w:t>108,9</w:t>
            </w:r>
          </w:p>
        </w:tc>
      </w:tr>
      <w:tr w:rsidR="00804170" w:rsidRPr="00710249" w:rsidTr="00CF12FA">
        <w:trPr>
          <w:trHeight w:val="2126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544866" w:rsidRDefault="00804170" w:rsidP="00536C43">
            <w:pPr>
              <w:jc w:val="center"/>
            </w:pPr>
            <w:r w:rsidRPr="00544866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00DD8" w:rsidRDefault="00804170" w:rsidP="00536C43">
            <w:pPr>
              <w:jc w:val="center"/>
            </w:pPr>
            <w:r w:rsidRPr="00A00DD8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anchor="dst3019" w:tooltip="&quot;Налоговый кодекс Российской Федерации (часть вторая)&quot; от 05.08.2000 N 117-ФЗ(ред. от 28.11.2015)" w:history="1">
              <w:r w:rsidRPr="00A00DD8">
                <w:rPr>
                  <w:rStyle w:val="af"/>
                  <w:color w:val="auto"/>
                  <w:sz w:val="22"/>
                  <w:szCs w:val="22"/>
                  <w:u w:val="none"/>
                </w:rPr>
                <w:t>статьей 227</w:t>
              </w:r>
            </w:hyperlink>
            <w:r w:rsidRPr="00A00DD8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695118" w:rsidRDefault="00804170" w:rsidP="00705F3C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695118" w:rsidRDefault="00804170" w:rsidP="00705F3C">
            <w:pPr>
              <w:jc w:val="center"/>
            </w:pPr>
          </w:p>
        </w:tc>
      </w:tr>
      <w:tr w:rsidR="00804170" w:rsidRPr="00710249" w:rsidTr="00CF12FA">
        <w:trPr>
          <w:trHeight w:val="872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544866" w:rsidRDefault="00804170" w:rsidP="00536C43">
            <w:pPr>
              <w:jc w:val="center"/>
            </w:pPr>
            <w:r w:rsidRPr="00544866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00DD8" w:rsidRDefault="00804170" w:rsidP="00536C43">
            <w:pPr>
              <w:jc w:val="center"/>
            </w:pPr>
            <w:r w:rsidRPr="00A00DD8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anchor="dst101491" w:tooltip="&quot;Налоговый кодекс Российской Федерации (часть вторая)&quot; от 05.08.2000 N 117-ФЗ(ред. от 28.11.2015)" w:history="1">
              <w:r w:rsidRPr="00A00DD8">
                <w:rPr>
                  <w:rStyle w:val="af"/>
                  <w:color w:val="auto"/>
                  <w:sz w:val="22"/>
                  <w:szCs w:val="22"/>
                  <w:u w:val="none"/>
                </w:rPr>
                <w:t>статьей 228</w:t>
              </w:r>
            </w:hyperlink>
            <w:r w:rsidRPr="00A00DD8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695118" w:rsidRDefault="00804170" w:rsidP="00705F3C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695118" w:rsidRDefault="00804170" w:rsidP="00705F3C">
            <w:pPr>
              <w:jc w:val="center"/>
            </w:pPr>
          </w:p>
        </w:tc>
      </w:tr>
      <w:tr w:rsidR="00804170" w:rsidRPr="00710249" w:rsidTr="00CF12FA">
        <w:trPr>
          <w:trHeight w:val="1781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544866" w:rsidRDefault="00804170" w:rsidP="00536C43">
            <w:pPr>
              <w:jc w:val="center"/>
            </w:pPr>
            <w:r w:rsidRPr="00544866">
              <w:rPr>
                <w:sz w:val="22"/>
                <w:szCs w:val="22"/>
              </w:rPr>
              <w:t>182 1 01 02040 01 0000 110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A00DD8" w:rsidRDefault="00804170" w:rsidP="00536C43">
            <w:pPr>
              <w:jc w:val="center"/>
            </w:pPr>
            <w:r w:rsidRPr="00A00DD8">
              <w:rPr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1" w:anchor="dst10877" w:tooltip="&quot;Налоговый кодекс Российской Федерации (часть вторая)&quot; от 05.08.2000 N 117-ФЗ(ред. от 28.11.2015)" w:history="1">
              <w:r w:rsidRPr="00A00DD8">
                <w:rPr>
                  <w:rStyle w:val="af"/>
                  <w:color w:val="auto"/>
                  <w:sz w:val="22"/>
                  <w:szCs w:val="22"/>
                  <w:u w:val="none"/>
                </w:rPr>
                <w:t>статьей 227.1</w:t>
              </w:r>
            </w:hyperlink>
            <w:r w:rsidRPr="00A00DD8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170" w:rsidRPr="00695118" w:rsidRDefault="00804170" w:rsidP="00705F3C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170" w:rsidRPr="00695118" w:rsidRDefault="00804170" w:rsidP="00705F3C">
            <w:pPr>
              <w:jc w:val="center"/>
            </w:pPr>
          </w:p>
        </w:tc>
      </w:tr>
      <w:tr w:rsidR="00804170" w:rsidRPr="00710249" w:rsidTr="00CF12FA">
        <w:trPr>
          <w:trHeight w:val="335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8B153E" w:rsidRDefault="00804170" w:rsidP="00536C43">
            <w:pPr>
              <w:jc w:val="center"/>
              <w:rPr>
                <w:b/>
              </w:rPr>
            </w:pPr>
            <w:r w:rsidRPr="008B153E">
              <w:rPr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8B153E" w:rsidRDefault="00804170" w:rsidP="00536C43">
            <w:pPr>
              <w:jc w:val="center"/>
              <w:rPr>
                <w:b/>
              </w:rPr>
            </w:pPr>
            <w:r w:rsidRPr="008B153E">
              <w:rPr>
                <w:b/>
              </w:rPr>
              <w:t>НАЛОГИ НА СОВОКУПНЫЙ ДОХОД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8B153E" w:rsidRDefault="008B153E" w:rsidP="00705F3C">
            <w:pPr>
              <w:jc w:val="center"/>
              <w:rPr>
                <w:b/>
              </w:rPr>
            </w:pPr>
            <w:r w:rsidRPr="008B153E">
              <w:rPr>
                <w:b/>
              </w:rPr>
              <w:t>19,0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8B153E" w:rsidRDefault="008B153E" w:rsidP="00CF12FA">
            <w:pPr>
              <w:jc w:val="center"/>
              <w:rPr>
                <w:b/>
              </w:rPr>
            </w:pPr>
            <w:r w:rsidRPr="008B153E">
              <w:rPr>
                <w:b/>
              </w:rPr>
              <w:t>83,</w:t>
            </w:r>
            <w:r w:rsidR="00CF12FA">
              <w:rPr>
                <w:b/>
              </w:rPr>
              <w:t>1</w:t>
            </w:r>
          </w:p>
        </w:tc>
      </w:tr>
      <w:tr w:rsidR="00804170" w:rsidRPr="00710249" w:rsidTr="00CF12FA">
        <w:trPr>
          <w:trHeight w:val="315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544866" w:rsidRDefault="00804170" w:rsidP="00536C43">
            <w:pPr>
              <w:jc w:val="center"/>
            </w:pPr>
            <w:r w:rsidRPr="00544866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710249" w:rsidRDefault="00804170" w:rsidP="00536C43">
            <w:pPr>
              <w:jc w:val="center"/>
            </w:pPr>
            <w:r w:rsidRPr="0071024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695118" w:rsidRDefault="00804170" w:rsidP="008B153E">
            <w:pPr>
              <w:jc w:val="center"/>
            </w:pPr>
            <w:r>
              <w:t>1</w:t>
            </w:r>
            <w:r w:rsidR="008B153E">
              <w:t>9</w:t>
            </w:r>
            <w: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Default="008B153E" w:rsidP="00CF12FA">
            <w:pPr>
              <w:jc w:val="center"/>
            </w:pPr>
            <w:r>
              <w:t>83,</w:t>
            </w:r>
            <w:r w:rsidR="00CF12FA">
              <w:t>1</w:t>
            </w:r>
          </w:p>
        </w:tc>
      </w:tr>
      <w:tr w:rsidR="00804170" w:rsidRPr="00710249" w:rsidTr="00CF12FA">
        <w:trPr>
          <w:trHeight w:val="315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544866" w:rsidRDefault="00804170" w:rsidP="00536C43">
            <w:pPr>
              <w:jc w:val="center"/>
            </w:pPr>
            <w:r w:rsidRPr="00544866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710249" w:rsidRDefault="00804170" w:rsidP="00536C43">
            <w:pPr>
              <w:jc w:val="center"/>
            </w:pPr>
            <w:r w:rsidRPr="0071024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695118" w:rsidRDefault="00804170" w:rsidP="008B153E">
            <w:pPr>
              <w:jc w:val="center"/>
            </w:pPr>
            <w:r>
              <w:t>1</w:t>
            </w:r>
            <w:r w:rsidR="008B153E">
              <w:t>9</w:t>
            </w:r>
            <w: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Default="008B153E" w:rsidP="00CF12FA">
            <w:pPr>
              <w:jc w:val="center"/>
            </w:pPr>
            <w:r>
              <w:t>83,</w:t>
            </w:r>
            <w:r w:rsidR="00CF12FA">
              <w:t>1</w:t>
            </w:r>
          </w:p>
        </w:tc>
      </w:tr>
      <w:tr w:rsidR="00804170" w:rsidRPr="00710249" w:rsidTr="00CF12FA">
        <w:trPr>
          <w:trHeight w:val="345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8B153E" w:rsidRDefault="00804170" w:rsidP="008B153E">
            <w:pPr>
              <w:jc w:val="center"/>
              <w:rPr>
                <w:b/>
              </w:rPr>
            </w:pPr>
            <w:r w:rsidRPr="008B153E">
              <w:rPr>
                <w:b/>
                <w:sz w:val="22"/>
                <w:szCs w:val="22"/>
              </w:rPr>
              <w:lastRenderedPageBreak/>
              <w:t>182 1 06 00000000000000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8B153E" w:rsidRDefault="00804170" w:rsidP="00536C43">
            <w:pPr>
              <w:jc w:val="center"/>
              <w:rPr>
                <w:b/>
              </w:rPr>
            </w:pPr>
            <w:r w:rsidRPr="008B153E">
              <w:rPr>
                <w:b/>
              </w:rPr>
              <w:t>НАЛОГИ НА ИМУЩЕСТВО</w:t>
            </w:r>
          </w:p>
          <w:p w:rsidR="00804170" w:rsidRPr="008B153E" w:rsidRDefault="00804170" w:rsidP="00536C43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8B153E" w:rsidRDefault="00CF12FA" w:rsidP="00705F3C">
            <w:pPr>
              <w:jc w:val="center"/>
              <w:rPr>
                <w:b/>
              </w:rPr>
            </w:pPr>
            <w:r>
              <w:rPr>
                <w:b/>
              </w:rPr>
              <w:t>274,0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8B153E" w:rsidRDefault="00CF12FA" w:rsidP="00705F3C">
            <w:pPr>
              <w:jc w:val="center"/>
              <w:rPr>
                <w:b/>
              </w:rPr>
            </w:pPr>
            <w:r>
              <w:rPr>
                <w:b/>
              </w:rPr>
              <w:t>378,3</w:t>
            </w:r>
          </w:p>
        </w:tc>
      </w:tr>
      <w:tr w:rsidR="00804170" w:rsidRPr="00710249" w:rsidTr="00CF12FA">
        <w:trPr>
          <w:trHeight w:val="315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544866" w:rsidRDefault="00804170" w:rsidP="00536C43">
            <w:pPr>
              <w:jc w:val="center"/>
            </w:pPr>
            <w:r w:rsidRPr="00544866">
              <w:rPr>
                <w:sz w:val="22"/>
                <w:szCs w:val="22"/>
              </w:rPr>
              <w:t>182 1 06 01000 00 0000 110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Default="00804170" w:rsidP="00536C43">
            <w:pPr>
              <w:jc w:val="center"/>
            </w:pPr>
            <w:r w:rsidRPr="00710249">
              <w:rPr>
                <w:sz w:val="22"/>
                <w:szCs w:val="22"/>
              </w:rPr>
              <w:t>Налог на имущество физических лиц</w:t>
            </w:r>
          </w:p>
          <w:p w:rsidR="00804170" w:rsidRPr="00710249" w:rsidRDefault="00804170" w:rsidP="00536C43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170" w:rsidRPr="00695118" w:rsidRDefault="008B153E" w:rsidP="00705F3C">
            <w:pPr>
              <w:jc w:val="center"/>
            </w:pPr>
            <w:r>
              <w:rPr>
                <w:bCs/>
              </w:rPr>
              <w:t>36,0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170" w:rsidRDefault="008B153E" w:rsidP="00705F3C">
            <w:pPr>
              <w:jc w:val="center"/>
              <w:rPr>
                <w:bCs/>
              </w:rPr>
            </w:pPr>
            <w:r>
              <w:rPr>
                <w:bCs/>
              </w:rPr>
              <w:t>30,7</w:t>
            </w:r>
          </w:p>
        </w:tc>
      </w:tr>
      <w:tr w:rsidR="00804170" w:rsidRPr="00710249" w:rsidTr="00CF12FA">
        <w:trPr>
          <w:trHeight w:val="830"/>
        </w:trPr>
        <w:tc>
          <w:tcPr>
            <w:tcW w:w="2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544866" w:rsidRDefault="00804170" w:rsidP="00536C43">
            <w:pPr>
              <w:jc w:val="center"/>
            </w:pPr>
            <w:r w:rsidRPr="00544866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3A19B6" w:rsidRDefault="00804170" w:rsidP="00536C43">
            <w:pPr>
              <w:jc w:val="center"/>
            </w:pPr>
            <w:r w:rsidRPr="003A19B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695118" w:rsidRDefault="008B153E" w:rsidP="00705F3C">
            <w:pPr>
              <w:jc w:val="center"/>
            </w:pPr>
            <w:r>
              <w:rPr>
                <w:bCs/>
              </w:rPr>
              <w:t>36,0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Default="008B153E" w:rsidP="00705F3C">
            <w:pPr>
              <w:jc w:val="center"/>
              <w:rPr>
                <w:bCs/>
              </w:rPr>
            </w:pPr>
            <w:r>
              <w:rPr>
                <w:bCs/>
              </w:rPr>
              <w:t>30,7</w:t>
            </w:r>
          </w:p>
        </w:tc>
      </w:tr>
      <w:tr w:rsidR="00804170" w:rsidRPr="00710249" w:rsidTr="00CF12FA">
        <w:trPr>
          <w:trHeight w:val="315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8B153E" w:rsidRDefault="00804170" w:rsidP="00536C43">
            <w:pPr>
              <w:jc w:val="center"/>
              <w:rPr>
                <w:b/>
              </w:rPr>
            </w:pPr>
            <w:r w:rsidRPr="008B153E">
              <w:rPr>
                <w:b/>
                <w:sz w:val="22"/>
                <w:szCs w:val="22"/>
              </w:rPr>
              <w:t>182 1 06 06000 00 0000 110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8B153E" w:rsidRDefault="00804170" w:rsidP="00536C43">
            <w:pPr>
              <w:jc w:val="center"/>
              <w:rPr>
                <w:b/>
              </w:rPr>
            </w:pPr>
            <w:r w:rsidRPr="008B153E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8B153E" w:rsidRDefault="008B153E" w:rsidP="00705F3C">
            <w:pPr>
              <w:jc w:val="center"/>
              <w:rPr>
                <w:b/>
              </w:rPr>
            </w:pPr>
            <w:r w:rsidRPr="008B153E">
              <w:rPr>
                <w:b/>
                <w:bCs/>
              </w:rPr>
              <w:t>238,0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8B153E" w:rsidRDefault="008B153E" w:rsidP="00705F3C">
            <w:pPr>
              <w:jc w:val="center"/>
              <w:rPr>
                <w:b/>
                <w:bCs/>
              </w:rPr>
            </w:pPr>
            <w:r w:rsidRPr="008B153E">
              <w:rPr>
                <w:b/>
                <w:bCs/>
              </w:rPr>
              <w:t>347,6</w:t>
            </w:r>
          </w:p>
        </w:tc>
      </w:tr>
      <w:tr w:rsidR="00804170" w:rsidRPr="00710249" w:rsidTr="00CF12FA">
        <w:trPr>
          <w:trHeight w:val="315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544866" w:rsidRDefault="00804170" w:rsidP="00536C43">
            <w:pPr>
              <w:jc w:val="center"/>
            </w:pPr>
            <w:r w:rsidRPr="00544866">
              <w:rPr>
                <w:sz w:val="22"/>
                <w:szCs w:val="22"/>
              </w:rPr>
              <w:t>182 1 06 06030 00 0000 110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710249" w:rsidRDefault="00804170" w:rsidP="00536C43">
            <w:pPr>
              <w:jc w:val="center"/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170" w:rsidRPr="00695118" w:rsidRDefault="008B153E" w:rsidP="00705F3C">
            <w:pPr>
              <w:jc w:val="center"/>
              <w:rPr>
                <w:bCs/>
              </w:rPr>
            </w:pPr>
            <w:r>
              <w:rPr>
                <w:bCs/>
              </w:rPr>
              <w:t>64,9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170" w:rsidRDefault="008B153E" w:rsidP="00705F3C">
            <w:pPr>
              <w:jc w:val="center"/>
              <w:rPr>
                <w:bCs/>
              </w:rPr>
            </w:pPr>
            <w:r>
              <w:rPr>
                <w:bCs/>
              </w:rPr>
              <w:t>150,8</w:t>
            </w:r>
          </w:p>
        </w:tc>
      </w:tr>
      <w:tr w:rsidR="00804170" w:rsidRPr="00710249" w:rsidTr="00CF12FA">
        <w:trPr>
          <w:trHeight w:val="31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544866" w:rsidRDefault="00804170" w:rsidP="00536C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Default="00804170" w:rsidP="00536C4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70" w:rsidRPr="00695118" w:rsidRDefault="00804170" w:rsidP="00705F3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70" w:rsidRDefault="00804170" w:rsidP="00705F3C">
            <w:pPr>
              <w:jc w:val="center"/>
              <w:rPr>
                <w:bCs/>
              </w:rPr>
            </w:pPr>
          </w:p>
        </w:tc>
      </w:tr>
      <w:tr w:rsidR="00804170" w:rsidRPr="00710249" w:rsidTr="00CF12FA">
        <w:trPr>
          <w:trHeight w:val="720"/>
        </w:trPr>
        <w:tc>
          <w:tcPr>
            <w:tcW w:w="2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544866" w:rsidRDefault="00804170" w:rsidP="00536C43">
            <w:pPr>
              <w:jc w:val="center"/>
            </w:pPr>
            <w:r w:rsidRPr="00544866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710249" w:rsidRDefault="00804170" w:rsidP="00536C43">
            <w:pPr>
              <w:jc w:val="center"/>
            </w:pPr>
            <w:r w:rsidRPr="00710249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695118" w:rsidRDefault="008B153E" w:rsidP="00705F3C">
            <w:pPr>
              <w:jc w:val="center"/>
            </w:pPr>
            <w:r>
              <w:t>64,9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Default="008B153E" w:rsidP="00705F3C">
            <w:pPr>
              <w:jc w:val="center"/>
            </w:pPr>
            <w:r>
              <w:t>150,8</w:t>
            </w:r>
          </w:p>
        </w:tc>
      </w:tr>
      <w:tr w:rsidR="00804170" w:rsidRPr="00710249" w:rsidTr="00CF12FA">
        <w:trPr>
          <w:trHeight w:val="312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544866" w:rsidRDefault="00804170" w:rsidP="00536C43">
            <w:pPr>
              <w:jc w:val="center"/>
            </w:pPr>
            <w:r w:rsidRPr="00544866">
              <w:rPr>
                <w:sz w:val="22"/>
                <w:szCs w:val="22"/>
              </w:rPr>
              <w:t>182 1 06 06040 00 0000 110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351F86" w:rsidRDefault="00804170" w:rsidP="00536C43">
            <w:pPr>
              <w:jc w:val="center"/>
            </w:pPr>
            <w:r w:rsidRPr="00351F86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695118" w:rsidRDefault="008B153E" w:rsidP="00705F3C">
            <w:pPr>
              <w:jc w:val="center"/>
            </w:pPr>
            <w:r>
              <w:t>173,1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Default="008B153E" w:rsidP="00705F3C">
            <w:pPr>
              <w:jc w:val="center"/>
            </w:pPr>
            <w:r>
              <w:t>196,8</w:t>
            </w:r>
          </w:p>
        </w:tc>
      </w:tr>
      <w:tr w:rsidR="00804170" w:rsidRPr="00710249" w:rsidTr="00CF12FA">
        <w:trPr>
          <w:trHeight w:val="708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544866" w:rsidRDefault="00804170" w:rsidP="00536C43">
            <w:pPr>
              <w:jc w:val="center"/>
            </w:pPr>
            <w:r w:rsidRPr="00544866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351F86" w:rsidRDefault="00804170" w:rsidP="00536C43">
            <w:pPr>
              <w:jc w:val="center"/>
            </w:pPr>
            <w:r w:rsidRPr="00351F8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170" w:rsidRPr="00695118" w:rsidRDefault="008B153E" w:rsidP="00705F3C">
            <w:pPr>
              <w:jc w:val="center"/>
            </w:pPr>
            <w:r>
              <w:t>173,1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170" w:rsidRDefault="008B153E" w:rsidP="00705F3C">
            <w:pPr>
              <w:jc w:val="center"/>
            </w:pPr>
            <w:r>
              <w:t>196,8</w:t>
            </w:r>
          </w:p>
        </w:tc>
      </w:tr>
      <w:tr w:rsidR="00804170" w:rsidRPr="00710249" w:rsidTr="00CF12FA">
        <w:trPr>
          <w:trHeight w:val="27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2C5A28" w:rsidRDefault="00804170" w:rsidP="00536C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  <w:r w:rsidRPr="002C5A28">
              <w:rPr>
                <w:sz w:val="20"/>
                <w:szCs w:val="20"/>
              </w:rPr>
              <w:t xml:space="preserve"> 1 08 00000 00 0000 000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710249" w:rsidRDefault="00804170" w:rsidP="00536C43">
            <w:pPr>
              <w:jc w:val="center"/>
              <w:rPr>
                <w:b/>
                <w:bCs/>
              </w:rPr>
            </w:pPr>
            <w:r w:rsidRPr="00631D58">
              <w:rPr>
                <w:rStyle w:val="s10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70" w:rsidRPr="002C5A28" w:rsidRDefault="00804170" w:rsidP="00705F3C">
            <w:pPr>
              <w:jc w:val="center"/>
              <w:rPr>
                <w:sz w:val="20"/>
                <w:szCs w:val="20"/>
              </w:rPr>
            </w:pPr>
            <w:r w:rsidRPr="002C5A28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70" w:rsidRPr="002C5A28" w:rsidRDefault="00804170" w:rsidP="00705F3C">
            <w:pPr>
              <w:jc w:val="center"/>
              <w:rPr>
                <w:sz w:val="20"/>
                <w:szCs w:val="20"/>
              </w:rPr>
            </w:pPr>
          </w:p>
        </w:tc>
      </w:tr>
      <w:tr w:rsidR="00804170" w:rsidRPr="00710249" w:rsidTr="00CF12FA">
        <w:trPr>
          <w:trHeight w:val="27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2C5A28" w:rsidRDefault="00804170" w:rsidP="00536C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  <w:r w:rsidRPr="002C5A28">
              <w:rPr>
                <w:sz w:val="20"/>
                <w:szCs w:val="20"/>
              </w:rPr>
              <w:t xml:space="preserve"> 1 08 04000 01 0000 110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2C5A28" w:rsidRDefault="00804170" w:rsidP="00536C43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2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70" w:rsidRPr="002C5A28" w:rsidRDefault="00804170" w:rsidP="00705F3C">
            <w:pPr>
              <w:jc w:val="center"/>
              <w:rPr>
                <w:sz w:val="20"/>
                <w:szCs w:val="20"/>
              </w:rPr>
            </w:pPr>
            <w:r w:rsidRPr="002C5A28">
              <w:rPr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70" w:rsidRPr="002C5A28" w:rsidRDefault="00804170" w:rsidP="00705F3C">
            <w:pPr>
              <w:jc w:val="center"/>
              <w:rPr>
                <w:sz w:val="20"/>
                <w:szCs w:val="20"/>
              </w:rPr>
            </w:pPr>
          </w:p>
        </w:tc>
      </w:tr>
      <w:tr w:rsidR="00804170" w:rsidRPr="00710249" w:rsidTr="00CF12FA">
        <w:trPr>
          <w:trHeight w:val="27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2C5A28" w:rsidRDefault="00804170" w:rsidP="00536C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  <w:r w:rsidRPr="002C5A28">
              <w:rPr>
                <w:sz w:val="20"/>
                <w:szCs w:val="20"/>
              </w:rPr>
              <w:t xml:space="preserve"> 1 08 04020 01 0000 110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2C5A28" w:rsidRDefault="00804170" w:rsidP="00536C43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2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70" w:rsidRPr="00695118" w:rsidRDefault="00804170" w:rsidP="00705F3C">
            <w:pPr>
              <w:jc w:val="center"/>
            </w:pPr>
            <w: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70" w:rsidRDefault="00804170" w:rsidP="00705F3C">
            <w:pPr>
              <w:jc w:val="center"/>
            </w:pPr>
          </w:p>
        </w:tc>
      </w:tr>
      <w:tr w:rsidR="00804170" w:rsidRPr="00710249" w:rsidTr="00CF12FA">
        <w:trPr>
          <w:trHeight w:val="27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2C5A28" w:rsidRDefault="00804170" w:rsidP="00536C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  <w:r w:rsidRPr="002C5A28">
              <w:rPr>
                <w:sz w:val="20"/>
                <w:szCs w:val="20"/>
              </w:rPr>
              <w:t xml:space="preserve"> 1 08 07000 01 0000 110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2C5A28" w:rsidRDefault="00804170" w:rsidP="00536C43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28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70" w:rsidRPr="00695118" w:rsidRDefault="00804170" w:rsidP="00705F3C">
            <w:pPr>
              <w:jc w:val="center"/>
            </w:pPr>
            <w: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70" w:rsidRDefault="00804170" w:rsidP="00705F3C">
            <w:pPr>
              <w:jc w:val="center"/>
            </w:pPr>
          </w:p>
        </w:tc>
      </w:tr>
      <w:tr w:rsidR="00804170" w:rsidRPr="00710249" w:rsidTr="00CF12FA">
        <w:trPr>
          <w:trHeight w:val="27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2C5A28" w:rsidRDefault="00804170" w:rsidP="00536C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  <w:r w:rsidRPr="002C5A28">
              <w:rPr>
                <w:sz w:val="20"/>
                <w:szCs w:val="20"/>
              </w:rPr>
              <w:t xml:space="preserve"> 1 08 07170 01 0000 110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2C5A28" w:rsidRDefault="00804170" w:rsidP="00536C43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28">
              <w:rPr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70" w:rsidRPr="00695118" w:rsidRDefault="00804170" w:rsidP="00705F3C">
            <w:pPr>
              <w:jc w:val="center"/>
            </w:pPr>
            <w: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70" w:rsidRDefault="00804170" w:rsidP="00705F3C">
            <w:pPr>
              <w:jc w:val="center"/>
            </w:pPr>
          </w:p>
        </w:tc>
      </w:tr>
      <w:tr w:rsidR="00804170" w:rsidRPr="00710249" w:rsidTr="00CF12FA">
        <w:trPr>
          <w:trHeight w:val="27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2C5A28" w:rsidRDefault="00804170" w:rsidP="00536C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  <w:r w:rsidRPr="002C5A28">
              <w:rPr>
                <w:sz w:val="20"/>
                <w:szCs w:val="20"/>
              </w:rPr>
              <w:t xml:space="preserve"> 1 08 07175 01 0000 110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2C5A28" w:rsidRDefault="00804170" w:rsidP="00536C43">
            <w:pPr>
              <w:jc w:val="center"/>
              <w:rPr>
                <w:b/>
                <w:bCs/>
                <w:sz w:val="20"/>
                <w:szCs w:val="20"/>
              </w:rPr>
            </w:pPr>
            <w:r w:rsidRPr="002C5A28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70" w:rsidRPr="00695118" w:rsidRDefault="00804170" w:rsidP="00705F3C">
            <w:pPr>
              <w:jc w:val="center"/>
            </w:pPr>
            <w: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70" w:rsidRDefault="00804170" w:rsidP="00705F3C">
            <w:pPr>
              <w:jc w:val="center"/>
            </w:pPr>
          </w:p>
        </w:tc>
      </w:tr>
      <w:tr w:rsidR="00804170" w:rsidRPr="00710249" w:rsidTr="00CF12FA">
        <w:trPr>
          <w:trHeight w:val="27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Default="00804170" w:rsidP="0053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929 1 11 09045 10 0000 120 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2C5A28" w:rsidRDefault="00804170" w:rsidP="00536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70" w:rsidRDefault="008B153E" w:rsidP="00705F3C">
            <w:pPr>
              <w:jc w:val="center"/>
            </w:pPr>
            <w:r>
              <w:t>9,1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70" w:rsidRDefault="008B153E" w:rsidP="00705F3C">
            <w:pPr>
              <w:jc w:val="center"/>
            </w:pPr>
            <w:r>
              <w:t>9,1</w:t>
            </w:r>
          </w:p>
        </w:tc>
      </w:tr>
      <w:tr w:rsidR="00804170" w:rsidRPr="00710249" w:rsidTr="00CF12FA">
        <w:trPr>
          <w:trHeight w:val="27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544866" w:rsidRDefault="00804170" w:rsidP="00070A46">
            <w:pPr>
              <w:jc w:val="center"/>
            </w:pPr>
            <w:r>
              <w:rPr>
                <w:sz w:val="22"/>
                <w:szCs w:val="22"/>
              </w:rPr>
              <w:t>929 1 14 06025 10 0000 430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351F86" w:rsidRDefault="00804170" w:rsidP="00070A46">
            <w:pPr>
              <w:jc w:val="center"/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70" w:rsidRDefault="00804170" w:rsidP="00705F3C">
            <w:pPr>
              <w:jc w:val="center"/>
            </w:pPr>
            <w: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170" w:rsidRDefault="00804170" w:rsidP="00705F3C">
            <w:pPr>
              <w:jc w:val="center"/>
            </w:pPr>
          </w:p>
        </w:tc>
      </w:tr>
      <w:tr w:rsidR="00804170" w:rsidRPr="00710249" w:rsidTr="00CF12FA">
        <w:trPr>
          <w:trHeight w:val="270"/>
        </w:trPr>
        <w:tc>
          <w:tcPr>
            <w:tcW w:w="2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537162" w:rsidRDefault="00804170" w:rsidP="00536C43">
            <w:pPr>
              <w:jc w:val="center"/>
              <w:rPr>
                <w:b/>
              </w:rPr>
            </w:pPr>
            <w:r w:rsidRPr="00537162">
              <w:rPr>
                <w:b/>
                <w:sz w:val="22"/>
                <w:szCs w:val="22"/>
              </w:rPr>
              <w:t xml:space="preserve">929 2 02 00000 00 0000 </w:t>
            </w:r>
            <w:r w:rsidRPr="00537162">
              <w:rPr>
                <w:b/>
                <w:sz w:val="22"/>
                <w:szCs w:val="22"/>
              </w:rPr>
              <w:lastRenderedPageBreak/>
              <w:t>000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537162" w:rsidRDefault="00804170" w:rsidP="00536C43">
            <w:pPr>
              <w:jc w:val="center"/>
              <w:rPr>
                <w:b/>
              </w:rPr>
            </w:pPr>
            <w:r w:rsidRPr="00537162">
              <w:rPr>
                <w:b/>
              </w:rPr>
              <w:lastRenderedPageBreak/>
              <w:t xml:space="preserve">БЕЗВОЗМЕЗДНЫЕ ПОСТУПЛЕНИЯ </w:t>
            </w:r>
            <w:r w:rsidRPr="00537162">
              <w:rPr>
                <w:b/>
              </w:rPr>
              <w:lastRenderedPageBreak/>
              <w:t>ОТ ДРУГИХ БЮДЖЕТОВ БЮДЖЕТНОЙ СИСТЕМЫ РОССИЙСКОЙ ФЕДЕРАЦИИ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537162" w:rsidRDefault="008B153E" w:rsidP="00705F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1 616,5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Default="008B153E" w:rsidP="00705F3C">
            <w:pPr>
              <w:jc w:val="center"/>
              <w:rPr>
                <w:b/>
              </w:rPr>
            </w:pPr>
            <w:r>
              <w:rPr>
                <w:b/>
              </w:rPr>
              <w:t>1 616,5</w:t>
            </w:r>
          </w:p>
        </w:tc>
      </w:tr>
      <w:tr w:rsidR="00804170" w:rsidRPr="00710249" w:rsidTr="00CF12FA">
        <w:trPr>
          <w:trHeight w:val="789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CF12FA" w:rsidRDefault="00804170" w:rsidP="00536C43">
            <w:pPr>
              <w:jc w:val="center"/>
              <w:rPr>
                <w:b/>
              </w:rPr>
            </w:pPr>
            <w:r w:rsidRPr="00CF12FA">
              <w:rPr>
                <w:b/>
                <w:sz w:val="22"/>
                <w:szCs w:val="22"/>
              </w:rPr>
              <w:lastRenderedPageBreak/>
              <w:t>929 2 02 10000 00 0000 151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CF12FA" w:rsidRDefault="00804170" w:rsidP="00536C43">
            <w:pPr>
              <w:jc w:val="center"/>
              <w:rPr>
                <w:b/>
              </w:rPr>
            </w:pPr>
            <w:r w:rsidRPr="00CF12FA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CF12FA" w:rsidRDefault="00CF12FA" w:rsidP="00705F3C">
            <w:pPr>
              <w:jc w:val="center"/>
              <w:rPr>
                <w:b/>
              </w:rPr>
            </w:pPr>
            <w:r>
              <w:rPr>
                <w:b/>
              </w:rPr>
              <w:t>576,1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CF12FA" w:rsidRDefault="00CF12FA" w:rsidP="00705F3C">
            <w:pPr>
              <w:jc w:val="center"/>
              <w:rPr>
                <w:b/>
              </w:rPr>
            </w:pPr>
            <w:r>
              <w:rPr>
                <w:b/>
              </w:rPr>
              <w:t>576,1</w:t>
            </w:r>
          </w:p>
        </w:tc>
      </w:tr>
      <w:tr w:rsidR="00804170" w:rsidRPr="00710249" w:rsidTr="00CF12FA">
        <w:trPr>
          <w:trHeight w:val="263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437A42" w:rsidRDefault="00804170" w:rsidP="00536C43">
            <w:pPr>
              <w:jc w:val="center"/>
            </w:pPr>
            <w:r>
              <w:rPr>
                <w:sz w:val="22"/>
                <w:szCs w:val="22"/>
              </w:rPr>
              <w:t xml:space="preserve">929 </w:t>
            </w:r>
            <w:r w:rsidRPr="00437A42">
              <w:rPr>
                <w:sz w:val="22"/>
                <w:szCs w:val="22"/>
              </w:rPr>
              <w:t>2 02 15001 10 0000 151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710249" w:rsidRDefault="00804170" w:rsidP="00536C43">
            <w:pPr>
              <w:jc w:val="center"/>
            </w:pPr>
            <w:r w:rsidRPr="00710249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695118" w:rsidRDefault="00CF12FA" w:rsidP="00705F3C">
            <w:pPr>
              <w:jc w:val="center"/>
            </w:pPr>
            <w:r>
              <w:t>345,6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Default="00CF12FA" w:rsidP="00705F3C">
            <w:pPr>
              <w:jc w:val="center"/>
            </w:pPr>
            <w:r>
              <w:t>345,6</w:t>
            </w:r>
          </w:p>
        </w:tc>
      </w:tr>
      <w:tr w:rsidR="008B153E" w:rsidRPr="00710249" w:rsidTr="00CF12FA">
        <w:trPr>
          <w:trHeight w:val="263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53E" w:rsidRDefault="008B153E" w:rsidP="0053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929 2 </w:t>
            </w:r>
            <w:r w:rsidR="00CF12FA">
              <w:rPr>
                <w:sz w:val="22"/>
                <w:szCs w:val="22"/>
              </w:rPr>
              <w:t>02 15002 10 0000 151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53E" w:rsidRPr="00710249" w:rsidRDefault="00CF12FA" w:rsidP="0053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153E" w:rsidRDefault="00CF12FA" w:rsidP="00705F3C">
            <w:pPr>
              <w:jc w:val="center"/>
            </w:pPr>
            <w:r>
              <w:t>230,5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153E" w:rsidRDefault="00CF12FA" w:rsidP="00705F3C">
            <w:pPr>
              <w:jc w:val="center"/>
            </w:pPr>
            <w:r>
              <w:t>230,5</w:t>
            </w:r>
          </w:p>
        </w:tc>
      </w:tr>
      <w:tr w:rsidR="00804170" w:rsidRPr="00710249" w:rsidTr="00CF12FA">
        <w:trPr>
          <w:trHeight w:val="509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CF12FA" w:rsidRDefault="00804170" w:rsidP="00536C43">
            <w:pPr>
              <w:jc w:val="center"/>
              <w:rPr>
                <w:b/>
              </w:rPr>
            </w:pPr>
            <w:r w:rsidRPr="00CF12FA">
              <w:rPr>
                <w:b/>
                <w:sz w:val="22"/>
                <w:szCs w:val="22"/>
              </w:rPr>
              <w:t>929 2 02 20000 00 0000 151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CF12FA" w:rsidRDefault="00804170" w:rsidP="00536C43">
            <w:pPr>
              <w:jc w:val="center"/>
              <w:rPr>
                <w:b/>
              </w:rPr>
            </w:pPr>
            <w:r w:rsidRPr="00CF12FA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CF12FA" w:rsidRDefault="00CF12FA" w:rsidP="00705F3C">
            <w:pPr>
              <w:jc w:val="center"/>
              <w:rPr>
                <w:b/>
              </w:rPr>
            </w:pPr>
            <w:r w:rsidRPr="00CF12FA">
              <w:rPr>
                <w:b/>
              </w:rPr>
              <w:t>432,2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CF12FA" w:rsidRDefault="00CF12FA" w:rsidP="00705F3C">
            <w:pPr>
              <w:jc w:val="center"/>
              <w:rPr>
                <w:b/>
              </w:rPr>
            </w:pPr>
            <w:r w:rsidRPr="00CF12FA">
              <w:rPr>
                <w:b/>
              </w:rPr>
              <w:t>432,2</w:t>
            </w:r>
          </w:p>
        </w:tc>
      </w:tr>
      <w:tr w:rsidR="00804170" w:rsidRPr="00710249" w:rsidTr="00CF12FA">
        <w:trPr>
          <w:trHeight w:val="517"/>
        </w:trPr>
        <w:tc>
          <w:tcPr>
            <w:tcW w:w="2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2556F4" w:rsidRDefault="00804170" w:rsidP="00536C43">
            <w:pPr>
              <w:jc w:val="center"/>
            </w:pPr>
            <w:r>
              <w:rPr>
                <w:sz w:val="22"/>
                <w:szCs w:val="22"/>
              </w:rPr>
              <w:t xml:space="preserve">929 </w:t>
            </w:r>
            <w:r w:rsidRPr="002556F4">
              <w:rPr>
                <w:sz w:val="22"/>
                <w:szCs w:val="22"/>
              </w:rPr>
              <w:t>2 02 29999 10 0000 151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710249" w:rsidRDefault="00804170" w:rsidP="00536C43">
            <w:pPr>
              <w:jc w:val="center"/>
            </w:pPr>
            <w:r w:rsidRPr="00710249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695118" w:rsidRDefault="00CF12FA" w:rsidP="00705F3C">
            <w:pPr>
              <w:jc w:val="center"/>
            </w:pPr>
            <w:r>
              <w:rPr>
                <w:sz w:val="22"/>
                <w:szCs w:val="22"/>
              </w:rPr>
              <w:t>432,2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Default="00CF12FA" w:rsidP="00705F3C">
            <w:pPr>
              <w:jc w:val="center"/>
            </w:pPr>
            <w:r>
              <w:rPr>
                <w:sz w:val="22"/>
                <w:szCs w:val="22"/>
              </w:rPr>
              <w:t>432,2</w:t>
            </w:r>
          </w:p>
        </w:tc>
      </w:tr>
      <w:tr w:rsidR="00804170" w:rsidRPr="00710249" w:rsidTr="00CF12FA">
        <w:trPr>
          <w:trHeight w:val="285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CF12FA" w:rsidRDefault="00804170" w:rsidP="00536C43">
            <w:pPr>
              <w:jc w:val="center"/>
              <w:rPr>
                <w:b/>
              </w:rPr>
            </w:pPr>
            <w:r w:rsidRPr="00CF12FA">
              <w:rPr>
                <w:b/>
                <w:sz w:val="22"/>
                <w:szCs w:val="22"/>
              </w:rPr>
              <w:t>929 2 02 30000 00 0000 151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CF12FA" w:rsidRDefault="00804170" w:rsidP="00536C43">
            <w:pPr>
              <w:jc w:val="center"/>
              <w:rPr>
                <w:b/>
              </w:rPr>
            </w:pPr>
            <w:r w:rsidRPr="00CF12FA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  <w:p w:rsidR="00804170" w:rsidRPr="00CF12FA" w:rsidRDefault="00804170" w:rsidP="00536C43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CF12FA" w:rsidRDefault="00CF12FA" w:rsidP="00705F3C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CF12FA" w:rsidRDefault="00CF12FA" w:rsidP="00705F3C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</w:tr>
      <w:tr w:rsidR="00804170" w:rsidRPr="00710249" w:rsidTr="00CF12FA">
        <w:trPr>
          <w:trHeight w:val="516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2556F4" w:rsidRDefault="00804170" w:rsidP="00536C43">
            <w:pPr>
              <w:jc w:val="center"/>
            </w:pPr>
            <w:r>
              <w:rPr>
                <w:sz w:val="22"/>
                <w:szCs w:val="22"/>
              </w:rPr>
              <w:t xml:space="preserve">929 </w:t>
            </w:r>
            <w:r w:rsidRPr="002556F4">
              <w:rPr>
                <w:sz w:val="22"/>
                <w:szCs w:val="22"/>
              </w:rPr>
              <w:t>2 02 35118 00 0000 151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710249" w:rsidRDefault="00804170" w:rsidP="00536C43">
            <w:pPr>
              <w:jc w:val="center"/>
            </w:pPr>
            <w:r w:rsidRPr="00710249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695118" w:rsidRDefault="00CF12FA" w:rsidP="00705F3C">
            <w:pPr>
              <w:jc w:val="center"/>
            </w:pPr>
            <w:r>
              <w:t>86,8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Default="00CF12FA" w:rsidP="00705F3C">
            <w:pPr>
              <w:jc w:val="center"/>
            </w:pPr>
            <w:r>
              <w:t>86,8</w:t>
            </w:r>
          </w:p>
        </w:tc>
      </w:tr>
      <w:tr w:rsidR="00804170" w:rsidRPr="00710249" w:rsidTr="00CF12FA">
        <w:trPr>
          <w:trHeight w:val="722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2556F4" w:rsidRDefault="00804170" w:rsidP="00536C43">
            <w:pPr>
              <w:jc w:val="center"/>
            </w:pPr>
            <w:r>
              <w:rPr>
                <w:sz w:val="22"/>
                <w:szCs w:val="22"/>
              </w:rPr>
              <w:t>929</w:t>
            </w:r>
            <w:r w:rsidRPr="00544866">
              <w:rPr>
                <w:sz w:val="22"/>
                <w:szCs w:val="22"/>
              </w:rPr>
              <w:t xml:space="preserve"> </w:t>
            </w:r>
            <w:r w:rsidRPr="002556F4">
              <w:rPr>
                <w:sz w:val="22"/>
                <w:szCs w:val="22"/>
              </w:rPr>
              <w:t>2 02 35118 10 0000 151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710249" w:rsidRDefault="00804170" w:rsidP="00536C43">
            <w:pPr>
              <w:jc w:val="center"/>
            </w:pPr>
            <w:r w:rsidRPr="00710249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695118" w:rsidRDefault="00CF12FA" w:rsidP="00705F3C">
            <w:pPr>
              <w:jc w:val="center"/>
            </w:pPr>
            <w:r>
              <w:t>86,8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Default="00CF12FA" w:rsidP="00705F3C">
            <w:pPr>
              <w:jc w:val="center"/>
            </w:pPr>
            <w:r>
              <w:t>86,8</w:t>
            </w:r>
          </w:p>
        </w:tc>
      </w:tr>
      <w:tr w:rsidR="00804170" w:rsidRPr="00710249" w:rsidTr="00CF12FA">
        <w:trPr>
          <w:trHeight w:val="708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2556F4" w:rsidRDefault="00804170" w:rsidP="00536C43">
            <w:pPr>
              <w:jc w:val="center"/>
            </w:pPr>
            <w:r>
              <w:rPr>
                <w:sz w:val="22"/>
                <w:szCs w:val="22"/>
              </w:rPr>
              <w:t>929</w:t>
            </w:r>
            <w:r w:rsidRPr="00544866">
              <w:rPr>
                <w:sz w:val="22"/>
                <w:szCs w:val="22"/>
              </w:rPr>
              <w:t xml:space="preserve"> </w:t>
            </w:r>
            <w:r w:rsidRPr="002556F4">
              <w:rPr>
                <w:sz w:val="22"/>
                <w:szCs w:val="22"/>
              </w:rPr>
              <w:t>2 02 30024 00 0000 151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9125EE" w:rsidRDefault="00804170" w:rsidP="00536C43">
            <w:pPr>
              <w:jc w:val="center"/>
            </w:pPr>
            <w:r w:rsidRPr="009125EE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170" w:rsidRPr="00695118" w:rsidRDefault="00804170" w:rsidP="00705F3C">
            <w:pPr>
              <w:jc w:val="center"/>
            </w:pPr>
            <w:r>
              <w:t>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4170" w:rsidRDefault="00804170" w:rsidP="00705F3C">
            <w:pPr>
              <w:jc w:val="center"/>
            </w:pPr>
            <w:r>
              <w:t>0,3</w:t>
            </w:r>
          </w:p>
        </w:tc>
      </w:tr>
      <w:tr w:rsidR="00804170" w:rsidRPr="00710249" w:rsidTr="00CF12FA">
        <w:trPr>
          <w:trHeight w:val="838"/>
        </w:trPr>
        <w:tc>
          <w:tcPr>
            <w:tcW w:w="2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9125EE" w:rsidRDefault="00804170" w:rsidP="00536C43">
            <w:pPr>
              <w:jc w:val="center"/>
            </w:pPr>
            <w:r>
              <w:rPr>
                <w:sz w:val="22"/>
                <w:szCs w:val="22"/>
              </w:rPr>
              <w:t>929</w:t>
            </w:r>
            <w:r w:rsidRPr="00544866">
              <w:rPr>
                <w:sz w:val="22"/>
                <w:szCs w:val="22"/>
              </w:rPr>
              <w:t xml:space="preserve"> </w:t>
            </w:r>
            <w:r w:rsidRPr="009125EE">
              <w:rPr>
                <w:sz w:val="22"/>
                <w:szCs w:val="22"/>
              </w:rPr>
              <w:t>2 02 30024 10 0000 151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9125EE" w:rsidRDefault="00804170" w:rsidP="00536C43">
            <w:pPr>
              <w:jc w:val="center"/>
            </w:pPr>
            <w:r w:rsidRPr="009125EE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695118" w:rsidRDefault="00804170" w:rsidP="00705F3C">
            <w:pPr>
              <w:jc w:val="center"/>
            </w:pPr>
            <w:r>
              <w:t>0,3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Default="00804170" w:rsidP="00705F3C">
            <w:pPr>
              <w:jc w:val="center"/>
            </w:pPr>
            <w:r>
              <w:t>0,3</w:t>
            </w:r>
          </w:p>
        </w:tc>
      </w:tr>
      <w:tr w:rsidR="00804170" w:rsidRPr="00710249" w:rsidTr="00CF12FA">
        <w:trPr>
          <w:trHeight w:val="640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9125EE" w:rsidRDefault="00804170" w:rsidP="00536C43">
            <w:pPr>
              <w:jc w:val="center"/>
            </w:pPr>
            <w:r>
              <w:rPr>
                <w:sz w:val="22"/>
                <w:szCs w:val="22"/>
              </w:rPr>
              <w:t>929</w:t>
            </w:r>
            <w:r w:rsidRPr="00544866">
              <w:rPr>
                <w:sz w:val="22"/>
                <w:szCs w:val="22"/>
              </w:rPr>
              <w:t xml:space="preserve"> </w:t>
            </w:r>
            <w:r w:rsidRPr="009125EE">
              <w:rPr>
                <w:sz w:val="22"/>
                <w:szCs w:val="22"/>
              </w:rPr>
              <w:t>2 02 40000 00 0000 151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710249" w:rsidRDefault="00804170" w:rsidP="00536C43">
            <w:pPr>
              <w:jc w:val="center"/>
            </w:pPr>
            <w:r w:rsidRPr="0071024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695118" w:rsidRDefault="00CF12FA" w:rsidP="00705F3C">
            <w:pPr>
              <w:jc w:val="center"/>
            </w:pPr>
            <w:r>
              <w:t>506,1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Default="00CF12FA" w:rsidP="00705F3C">
            <w:pPr>
              <w:jc w:val="center"/>
            </w:pPr>
            <w:r>
              <w:t>506,1</w:t>
            </w:r>
          </w:p>
        </w:tc>
      </w:tr>
      <w:tr w:rsidR="00804170" w:rsidRPr="00710249" w:rsidTr="00CF12FA">
        <w:trPr>
          <w:trHeight w:val="644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9125EE" w:rsidRDefault="00804170" w:rsidP="00536C43">
            <w:pPr>
              <w:jc w:val="center"/>
            </w:pPr>
            <w:r>
              <w:rPr>
                <w:sz w:val="22"/>
                <w:szCs w:val="22"/>
              </w:rPr>
              <w:t>929</w:t>
            </w:r>
            <w:r w:rsidRPr="00544866">
              <w:rPr>
                <w:sz w:val="22"/>
                <w:szCs w:val="22"/>
              </w:rPr>
              <w:t xml:space="preserve"> </w:t>
            </w:r>
            <w:r w:rsidRPr="009125EE">
              <w:rPr>
                <w:sz w:val="22"/>
                <w:szCs w:val="22"/>
              </w:rPr>
              <w:t>2 02 49999 00 0000 151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710249" w:rsidRDefault="00804170" w:rsidP="00536C43">
            <w:pPr>
              <w:jc w:val="center"/>
            </w:pPr>
            <w:r w:rsidRPr="00710249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544866" w:rsidRDefault="00804170" w:rsidP="00705F3C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Default="00804170" w:rsidP="00705F3C">
            <w:pPr>
              <w:jc w:val="center"/>
            </w:pPr>
          </w:p>
        </w:tc>
      </w:tr>
      <w:tr w:rsidR="00804170" w:rsidRPr="00710249" w:rsidTr="00CF12FA">
        <w:trPr>
          <w:trHeight w:val="447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9125EE" w:rsidRDefault="00804170" w:rsidP="00ED0FFF">
            <w:pPr>
              <w:jc w:val="center"/>
            </w:pPr>
            <w:r>
              <w:rPr>
                <w:sz w:val="22"/>
                <w:szCs w:val="22"/>
              </w:rPr>
              <w:t>929</w:t>
            </w:r>
            <w:r w:rsidRPr="00544866">
              <w:rPr>
                <w:sz w:val="22"/>
                <w:szCs w:val="22"/>
              </w:rPr>
              <w:t xml:space="preserve"> </w:t>
            </w:r>
            <w:r w:rsidRPr="009125EE">
              <w:rPr>
                <w:sz w:val="22"/>
                <w:szCs w:val="22"/>
              </w:rPr>
              <w:t>2 02 4</w:t>
            </w:r>
            <w:r>
              <w:rPr>
                <w:sz w:val="22"/>
                <w:szCs w:val="22"/>
              </w:rPr>
              <w:t>0014</w:t>
            </w:r>
            <w:r w:rsidRPr="009125EE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710249" w:rsidRDefault="00804170" w:rsidP="00536C43">
            <w:pPr>
              <w:jc w:val="center"/>
            </w:pPr>
            <w:r w:rsidRPr="00710249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544866" w:rsidRDefault="00CF12FA" w:rsidP="00705F3C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506,1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Default="00CF12FA" w:rsidP="00705F3C">
            <w:pPr>
              <w:jc w:val="center"/>
            </w:pPr>
            <w:r>
              <w:rPr>
                <w:sz w:val="22"/>
                <w:szCs w:val="22"/>
              </w:rPr>
              <w:t>506,1</w:t>
            </w:r>
          </w:p>
        </w:tc>
      </w:tr>
      <w:tr w:rsidR="00804170" w:rsidRPr="00710249" w:rsidTr="00CF12FA">
        <w:trPr>
          <w:trHeight w:val="455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9125EE" w:rsidRDefault="00804170" w:rsidP="00ED0FFF">
            <w:pPr>
              <w:jc w:val="center"/>
            </w:pPr>
            <w:r>
              <w:rPr>
                <w:sz w:val="22"/>
                <w:szCs w:val="22"/>
              </w:rPr>
              <w:t>929 2 07 05030 10 0000 151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710249" w:rsidRDefault="00804170" w:rsidP="00536C43">
            <w:pPr>
              <w:jc w:val="center"/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544866" w:rsidRDefault="00CF12FA" w:rsidP="00705F3C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537162" w:rsidRDefault="00CF12FA" w:rsidP="00705F3C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</w:tbl>
    <w:p w:rsidR="00804170" w:rsidRDefault="00804170" w:rsidP="00536C43">
      <w:pPr>
        <w:pStyle w:val="aa"/>
        <w:spacing w:before="0" w:beforeAutospacing="0" w:after="0"/>
      </w:pPr>
    </w:p>
    <w:p w:rsidR="00804170" w:rsidRDefault="00804170" w:rsidP="00536C43">
      <w:pPr>
        <w:pStyle w:val="aa"/>
        <w:spacing w:before="0" w:beforeAutospacing="0" w:after="0"/>
      </w:pPr>
    </w:p>
    <w:p w:rsidR="00804170" w:rsidRDefault="00804170" w:rsidP="00536C43">
      <w:pPr>
        <w:pStyle w:val="aa"/>
        <w:spacing w:before="0" w:beforeAutospacing="0" w:after="0"/>
      </w:pPr>
    </w:p>
    <w:p w:rsidR="00804170" w:rsidRDefault="00804170" w:rsidP="00536C43">
      <w:pPr>
        <w:pStyle w:val="aa"/>
        <w:spacing w:before="0" w:beforeAutospacing="0" w:after="0"/>
      </w:pPr>
    </w:p>
    <w:p w:rsidR="00804170" w:rsidRDefault="00804170" w:rsidP="00536C43">
      <w:pPr>
        <w:pStyle w:val="aa"/>
        <w:spacing w:before="0" w:beforeAutospacing="0" w:after="0"/>
      </w:pPr>
    </w:p>
    <w:p w:rsidR="00804170" w:rsidRDefault="00804170" w:rsidP="00536C43">
      <w:pPr>
        <w:pStyle w:val="aa"/>
        <w:spacing w:before="0" w:beforeAutospacing="0" w:after="0"/>
      </w:pPr>
    </w:p>
    <w:p w:rsidR="00804170" w:rsidRDefault="00804170" w:rsidP="00536C43">
      <w:pPr>
        <w:pStyle w:val="aa"/>
        <w:spacing w:before="0" w:beforeAutospacing="0" w:after="0"/>
      </w:pPr>
    </w:p>
    <w:p w:rsidR="00804170" w:rsidRDefault="00804170" w:rsidP="00536C43">
      <w:pPr>
        <w:pStyle w:val="aa"/>
        <w:spacing w:before="0" w:beforeAutospacing="0" w:after="0"/>
      </w:pPr>
    </w:p>
    <w:p w:rsidR="00804170" w:rsidRDefault="00804170" w:rsidP="00536C43">
      <w:pPr>
        <w:pStyle w:val="aa"/>
        <w:spacing w:before="0" w:beforeAutospacing="0" w:after="0"/>
      </w:pPr>
    </w:p>
    <w:p w:rsidR="00D3605C" w:rsidRDefault="00D3605C" w:rsidP="00536C43">
      <w:pPr>
        <w:pStyle w:val="aa"/>
        <w:spacing w:before="0" w:beforeAutospacing="0" w:after="0"/>
      </w:pPr>
    </w:p>
    <w:p w:rsidR="00D3605C" w:rsidRDefault="00D3605C" w:rsidP="00536C43">
      <w:pPr>
        <w:pStyle w:val="aa"/>
        <w:spacing w:before="0" w:beforeAutospacing="0" w:after="0"/>
      </w:pPr>
    </w:p>
    <w:p w:rsidR="00D3605C" w:rsidRDefault="00D3605C" w:rsidP="00536C43">
      <w:pPr>
        <w:pStyle w:val="aa"/>
        <w:spacing w:before="0" w:beforeAutospacing="0" w:after="0"/>
      </w:pPr>
    </w:p>
    <w:p w:rsidR="00804170" w:rsidRDefault="00804170" w:rsidP="006F1578">
      <w:pPr>
        <w:rPr>
          <w:sz w:val="20"/>
          <w:szCs w:val="20"/>
        </w:rPr>
      </w:pPr>
    </w:p>
    <w:p w:rsidR="00804170" w:rsidRDefault="00804170" w:rsidP="00705F3C">
      <w:pPr>
        <w:rPr>
          <w:sz w:val="20"/>
          <w:szCs w:val="20"/>
        </w:rPr>
      </w:pPr>
    </w:p>
    <w:p w:rsidR="00804170" w:rsidRDefault="00804170" w:rsidP="00705F3C">
      <w:pPr>
        <w:rPr>
          <w:sz w:val="20"/>
          <w:szCs w:val="20"/>
        </w:rPr>
      </w:pPr>
    </w:p>
    <w:p w:rsidR="00804170" w:rsidRPr="00AD7CB6" w:rsidRDefault="008D4873" w:rsidP="00705F3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2</w:t>
      </w:r>
    </w:p>
    <w:p w:rsidR="00804170" w:rsidRPr="0031096A" w:rsidRDefault="00804170" w:rsidP="00705F3C">
      <w:pPr>
        <w:jc w:val="right"/>
        <w:rPr>
          <w:sz w:val="20"/>
          <w:szCs w:val="20"/>
        </w:rPr>
      </w:pPr>
      <w:r w:rsidRPr="0031096A">
        <w:rPr>
          <w:sz w:val="20"/>
          <w:szCs w:val="20"/>
        </w:rPr>
        <w:t xml:space="preserve">                                                                            к решению Совета депутатов </w:t>
      </w:r>
      <w:proofErr w:type="spellStart"/>
      <w:r>
        <w:rPr>
          <w:sz w:val="20"/>
          <w:szCs w:val="20"/>
        </w:rPr>
        <w:t>Старосиндровского</w:t>
      </w:r>
      <w:proofErr w:type="spellEnd"/>
    </w:p>
    <w:p w:rsidR="00804170" w:rsidRPr="0031096A" w:rsidRDefault="00804170" w:rsidP="00705F3C">
      <w:pPr>
        <w:jc w:val="right"/>
        <w:rPr>
          <w:sz w:val="20"/>
          <w:szCs w:val="20"/>
        </w:rPr>
      </w:pPr>
      <w:r w:rsidRPr="0031096A">
        <w:rPr>
          <w:sz w:val="20"/>
          <w:szCs w:val="20"/>
        </w:rPr>
        <w:t xml:space="preserve">                                                                            сельского поселения  № </w:t>
      </w:r>
      <w:r w:rsidR="008D4873">
        <w:rPr>
          <w:sz w:val="20"/>
          <w:szCs w:val="20"/>
        </w:rPr>
        <w:t>5</w:t>
      </w:r>
      <w:r w:rsidR="0089002F">
        <w:rPr>
          <w:sz w:val="20"/>
          <w:szCs w:val="20"/>
        </w:rPr>
        <w:t xml:space="preserve">   от</w:t>
      </w:r>
      <w:r w:rsidR="00BD4B08">
        <w:rPr>
          <w:sz w:val="20"/>
          <w:szCs w:val="20"/>
        </w:rPr>
        <w:t xml:space="preserve"> 19.</w:t>
      </w:r>
      <w:r w:rsidR="0089002F">
        <w:rPr>
          <w:sz w:val="20"/>
          <w:szCs w:val="20"/>
        </w:rPr>
        <w:t>.0</w:t>
      </w:r>
      <w:r w:rsidR="0089002F" w:rsidRPr="00BD4B08">
        <w:rPr>
          <w:sz w:val="20"/>
          <w:szCs w:val="20"/>
        </w:rPr>
        <w:t>4</w:t>
      </w:r>
      <w:r w:rsidR="0089002F">
        <w:rPr>
          <w:sz w:val="20"/>
          <w:szCs w:val="20"/>
        </w:rPr>
        <w:t>.202</w:t>
      </w:r>
      <w:r w:rsidR="0089002F" w:rsidRPr="00BD4B08">
        <w:rPr>
          <w:sz w:val="20"/>
          <w:szCs w:val="20"/>
        </w:rPr>
        <w:t>2</w:t>
      </w:r>
      <w:r w:rsidRPr="0031096A">
        <w:rPr>
          <w:sz w:val="20"/>
          <w:szCs w:val="20"/>
        </w:rPr>
        <w:t xml:space="preserve"> г</w:t>
      </w:r>
    </w:p>
    <w:p w:rsidR="008D4873" w:rsidRDefault="00804170" w:rsidP="00705F3C">
      <w:pPr>
        <w:jc w:val="right"/>
        <w:rPr>
          <w:sz w:val="20"/>
          <w:szCs w:val="20"/>
        </w:rPr>
      </w:pPr>
      <w:r w:rsidRPr="0031096A">
        <w:rPr>
          <w:sz w:val="20"/>
          <w:szCs w:val="20"/>
        </w:rPr>
        <w:t xml:space="preserve">                                                                            «О</w:t>
      </w:r>
      <w:r w:rsidR="008D4873">
        <w:rPr>
          <w:sz w:val="20"/>
          <w:szCs w:val="20"/>
        </w:rPr>
        <w:t>б утверждении отчета об исполнении</w:t>
      </w:r>
    </w:p>
    <w:p w:rsidR="00804170" w:rsidRPr="0031096A" w:rsidRDefault="008D4873" w:rsidP="00705F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бюджета</w:t>
      </w:r>
      <w:r w:rsidR="00804170" w:rsidRPr="0031096A">
        <w:rPr>
          <w:sz w:val="20"/>
          <w:szCs w:val="20"/>
        </w:rPr>
        <w:t xml:space="preserve"> </w:t>
      </w:r>
      <w:proofErr w:type="spellStart"/>
      <w:r w:rsidR="00804170">
        <w:rPr>
          <w:sz w:val="20"/>
          <w:szCs w:val="20"/>
        </w:rPr>
        <w:t>Старосиндровского</w:t>
      </w:r>
      <w:proofErr w:type="spellEnd"/>
      <w:r w:rsidR="00804170" w:rsidRPr="0031096A">
        <w:rPr>
          <w:sz w:val="20"/>
          <w:szCs w:val="20"/>
        </w:rPr>
        <w:t xml:space="preserve"> сельского                            </w:t>
      </w:r>
    </w:p>
    <w:p w:rsidR="00804170" w:rsidRPr="0031096A" w:rsidRDefault="00804170" w:rsidP="00705F3C">
      <w:pPr>
        <w:jc w:val="right"/>
        <w:rPr>
          <w:sz w:val="20"/>
          <w:szCs w:val="20"/>
        </w:rPr>
      </w:pPr>
      <w:r w:rsidRPr="0031096A">
        <w:rPr>
          <w:sz w:val="20"/>
          <w:szCs w:val="20"/>
        </w:rPr>
        <w:t xml:space="preserve">                                                                      поселения </w:t>
      </w:r>
      <w:proofErr w:type="spellStart"/>
      <w:r w:rsidRPr="0031096A">
        <w:rPr>
          <w:sz w:val="20"/>
          <w:szCs w:val="20"/>
        </w:rPr>
        <w:t>Краснослободского</w:t>
      </w:r>
      <w:proofErr w:type="spellEnd"/>
      <w:r w:rsidRPr="0031096A">
        <w:rPr>
          <w:sz w:val="20"/>
          <w:szCs w:val="20"/>
        </w:rPr>
        <w:t xml:space="preserve"> муниципального         </w:t>
      </w:r>
    </w:p>
    <w:p w:rsidR="00804170" w:rsidRDefault="00804170" w:rsidP="00705F3C">
      <w:pPr>
        <w:jc w:val="right"/>
        <w:rPr>
          <w:sz w:val="20"/>
          <w:szCs w:val="20"/>
        </w:rPr>
      </w:pPr>
      <w:r w:rsidRPr="0031096A">
        <w:rPr>
          <w:sz w:val="20"/>
          <w:szCs w:val="20"/>
        </w:rPr>
        <w:t xml:space="preserve">                                                                            района  Республики Мордовия </w:t>
      </w:r>
    </w:p>
    <w:p w:rsidR="00804170" w:rsidRPr="00A44856" w:rsidRDefault="008D4873" w:rsidP="00705F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 </w:t>
      </w:r>
      <w:r w:rsidR="00804170" w:rsidRPr="0031096A">
        <w:rPr>
          <w:sz w:val="20"/>
          <w:szCs w:val="20"/>
        </w:rPr>
        <w:t xml:space="preserve"> </w:t>
      </w:r>
      <w:r w:rsidR="00804170">
        <w:rPr>
          <w:sz w:val="20"/>
          <w:szCs w:val="20"/>
        </w:rPr>
        <w:t>202</w:t>
      </w:r>
      <w:r w:rsidR="00D3605C">
        <w:rPr>
          <w:sz w:val="20"/>
          <w:szCs w:val="20"/>
        </w:rPr>
        <w:t>1</w:t>
      </w:r>
      <w:r w:rsidR="00804170" w:rsidRPr="0031096A">
        <w:rPr>
          <w:sz w:val="20"/>
          <w:szCs w:val="20"/>
        </w:rPr>
        <w:t xml:space="preserve"> год»</w:t>
      </w:r>
    </w:p>
    <w:p w:rsidR="00804170" w:rsidRDefault="00804170" w:rsidP="00705F3C">
      <w:pPr>
        <w:jc w:val="right"/>
        <w:rPr>
          <w:sz w:val="20"/>
          <w:szCs w:val="20"/>
        </w:rPr>
      </w:pPr>
    </w:p>
    <w:p w:rsidR="00804170" w:rsidRPr="00593C17" w:rsidRDefault="00804170" w:rsidP="00705F3C">
      <w:pPr>
        <w:jc w:val="center"/>
        <w:rPr>
          <w:sz w:val="20"/>
          <w:szCs w:val="20"/>
        </w:rPr>
      </w:pPr>
      <w:r w:rsidRPr="00593C17">
        <w:rPr>
          <w:b/>
        </w:rPr>
        <w:t xml:space="preserve">Распределение расходов бюджета </w:t>
      </w:r>
      <w:proofErr w:type="spellStart"/>
      <w:r>
        <w:rPr>
          <w:b/>
        </w:rPr>
        <w:t>Старосиндровского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Краснослободского</w:t>
      </w:r>
      <w:proofErr w:type="spellEnd"/>
      <w:r>
        <w:rPr>
          <w:b/>
        </w:rPr>
        <w:t xml:space="preserve"> муниципального района Республики Мордовия по разделам, подразделам, целевым статьям и видам </w:t>
      </w:r>
      <w:proofErr w:type="gramStart"/>
      <w:r>
        <w:rPr>
          <w:b/>
        </w:rPr>
        <w:t>расходов функциональной классификации  расходов бюджетов Российской Федерации</w:t>
      </w:r>
      <w:proofErr w:type="gramEnd"/>
      <w:r>
        <w:rPr>
          <w:b/>
        </w:rPr>
        <w:t xml:space="preserve"> </w:t>
      </w:r>
      <w:r w:rsidRPr="00593C17">
        <w:rPr>
          <w:b/>
        </w:rPr>
        <w:t xml:space="preserve"> </w:t>
      </w:r>
      <w:r>
        <w:rPr>
          <w:b/>
        </w:rPr>
        <w:t>на 202</w:t>
      </w:r>
      <w:r w:rsidR="00D3605C">
        <w:rPr>
          <w:b/>
        </w:rPr>
        <w:t>1</w:t>
      </w:r>
      <w:r>
        <w:rPr>
          <w:b/>
        </w:rPr>
        <w:t xml:space="preserve"> год</w:t>
      </w:r>
    </w:p>
    <w:tbl>
      <w:tblPr>
        <w:tblW w:w="9999" w:type="dxa"/>
        <w:tblInd w:w="-252" w:type="dxa"/>
        <w:tblLayout w:type="fixed"/>
        <w:tblLook w:val="0000"/>
      </w:tblPr>
      <w:tblGrid>
        <w:gridCol w:w="3479"/>
        <w:gridCol w:w="850"/>
        <w:gridCol w:w="851"/>
        <w:gridCol w:w="1134"/>
        <w:gridCol w:w="850"/>
        <w:gridCol w:w="709"/>
        <w:gridCol w:w="1134"/>
        <w:gridCol w:w="992"/>
      </w:tblGrid>
      <w:tr w:rsidR="00804170" w:rsidRPr="007B2A61" w:rsidTr="00705F3C">
        <w:trPr>
          <w:trHeight w:val="315"/>
        </w:trPr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proofErr w:type="gramStart"/>
            <w:r w:rsidRPr="00A37380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ПС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НР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873" w:rsidRDefault="008D4873" w:rsidP="003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804170" w:rsidRPr="00A37380" w:rsidRDefault="008D4873" w:rsidP="003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873" w:rsidRDefault="008D4873" w:rsidP="003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  <w:p w:rsidR="00804170" w:rsidRPr="00A37380" w:rsidRDefault="008D4873" w:rsidP="003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04170">
              <w:rPr>
                <w:sz w:val="18"/>
                <w:szCs w:val="18"/>
              </w:rPr>
              <w:t>.</w:t>
            </w:r>
          </w:p>
        </w:tc>
      </w:tr>
      <w:tr w:rsidR="00804170" w:rsidRPr="007B2A61" w:rsidTr="00705F3C">
        <w:trPr>
          <w:trHeight w:val="315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04170" w:rsidRPr="00A37380" w:rsidTr="00EA5125">
        <w:trPr>
          <w:trHeight w:val="315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sz w:val="18"/>
                <w:szCs w:val="18"/>
              </w:rPr>
            </w:pPr>
            <w:r w:rsidRPr="00A3738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E66BA3" w:rsidP="00EA5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F6C23" w:rsidP="00EA5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2 167,4</w:t>
            </w:r>
          </w:p>
        </w:tc>
      </w:tr>
      <w:tr w:rsidR="00804170" w:rsidRPr="00A37380" w:rsidTr="00EA5125">
        <w:trPr>
          <w:trHeight w:val="315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F34216" w:rsidP="00E66B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1 968,</w:t>
            </w:r>
            <w:r w:rsidR="00E66BA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8F6C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F6C23">
              <w:rPr>
                <w:b/>
                <w:sz w:val="18"/>
                <w:szCs w:val="18"/>
              </w:rPr>
              <w:t> 339,7</w:t>
            </w:r>
          </w:p>
        </w:tc>
      </w:tr>
      <w:tr w:rsidR="00804170" w:rsidRPr="00A37380" w:rsidTr="00EA5125">
        <w:trPr>
          <w:trHeight w:val="315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sz w:val="18"/>
                <w:szCs w:val="18"/>
              </w:rPr>
            </w:pPr>
            <w:r w:rsidRPr="00A37380">
              <w:rPr>
                <w:b/>
                <w:bCs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D3605C" w:rsidP="008F6C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538,</w:t>
            </w:r>
            <w:r w:rsidR="008F6C2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E66BA3" w:rsidP="008F6C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477,</w:t>
            </w:r>
            <w:r w:rsidR="008F6C23">
              <w:rPr>
                <w:b/>
                <w:sz w:val="18"/>
                <w:szCs w:val="18"/>
              </w:rPr>
              <w:t>6</w:t>
            </w:r>
          </w:p>
        </w:tc>
      </w:tr>
      <w:tr w:rsidR="00804170" w:rsidRPr="00A37380" w:rsidTr="00EA5125">
        <w:trPr>
          <w:trHeight w:val="315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E66BA3" w:rsidRDefault="00804170" w:rsidP="00364B9A">
            <w:pPr>
              <w:rPr>
                <w:b/>
                <w:sz w:val="18"/>
                <w:szCs w:val="18"/>
              </w:rPr>
            </w:pPr>
            <w:r w:rsidRPr="00E66BA3">
              <w:rPr>
                <w:b/>
                <w:iCs/>
                <w:sz w:val="18"/>
                <w:szCs w:val="18"/>
              </w:rPr>
              <w:t xml:space="preserve">Расходы на выплаты по оплате </w:t>
            </w:r>
            <w:proofErr w:type="gramStart"/>
            <w:r w:rsidRPr="00E66BA3">
              <w:rPr>
                <w:b/>
                <w:iCs/>
                <w:sz w:val="18"/>
                <w:szCs w:val="18"/>
              </w:rPr>
              <w:t>труда работников органов местного самоуправления Республики</w:t>
            </w:r>
            <w:proofErr w:type="gramEnd"/>
            <w:r w:rsidRPr="00E66BA3">
              <w:rPr>
                <w:b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E66BA3" w:rsidRDefault="00804170" w:rsidP="00EA5125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E66BA3" w:rsidRDefault="00804170" w:rsidP="00EA5125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E66BA3" w:rsidRDefault="00804170" w:rsidP="00EA5125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65100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E66BA3" w:rsidRDefault="00804170" w:rsidP="00EA5125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E66BA3" w:rsidRDefault="00804170" w:rsidP="00EA51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E66BA3" w:rsidRDefault="00D3605C" w:rsidP="00EA5125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E66BA3" w:rsidRDefault="00D3605C" w:rsidP="005E65E8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238,</w:t>
            </w:r>
            <w:r w:rsidR="005E65E8">
              <w:rPr>
                <w:b/>
                <w:sz w:val="18"/>
                <w:szCs w:val="18"/>
              </w:rPr>
              <w:t>9</w:t>
            </w:r>
          </w:p>
        </w:tc>
      </w:tr>
      <w:tr w:rsidR="00804170" w:rsidRPr="00A37380" w:rsidTr="00EA5125">
        <w:trPr>
          <w:trHeight w:val="315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Фонд оплаты труда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65100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5E65E8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183,0</w:t>
            </w:r>
          </w:p>
        </w:tc>
      </w:tr>
      <w:tr w:rsidR="00804170" w:rsidRPr="00A37380" w:rsidTr="00EA5125">
        <w:trPr>
          <w:trHeight w:val="315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65100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</w:tr>
      <w:tr w:rsidR="00E66BA3" w:rsidRPr="00A37380" w:rsidTr="00EA5125">
        <w:trPr>
          <w:trHeight w:val="315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BA3" w:rsidRPr="00E66BA3" w:rsidRDefault="00E66BA3" w:rsidP="00364B9A">
            <w:pPr>
              <w:rPr>
                <w:b/>
                <w:sz w:val="18"/>
                <w:szCs w:val="18"/>
              </w:rPr>
            </w:pPr>
            <w:r w:rsidRPr="00E66BA3">
              <w:rPr>
                <w:b/>
                <w:iCs/>
                <w:sz w:val="18"/>
                <w:szCs w:val="18"/>
              </w:rPr>
              <w:t xml:space="preserve">Расходы на выплаты по оплате </w:t>
            </w:r>
            <w:proofErr w:type="gramStart"/>
            <w:r w:rsidRPr="00E66BA3">
              <w:rPr>
                <w:b/>
                <w:iCs/>
                <w:sz w:val="18"/>
                <w:szCs w:val="18"/>
              </w:rPr>
              <w:t>труда работников органов местного самоуправления Республики</w:t>
            </w:r>
            <w:proofErr w:type="gramEnd"/>
            <w:r w:rsidRPr="00E66BA3">
              <w:rPr>
                <w:b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BA3" w:rsidRPr="00E66BA3" w:rsidRDefault="00E66BA3" w:rsidP="00EA5125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6BA3" w:rsidRPr="00E66BA3" w:rsidRDefault="00E66BA3" w:rsidP="00EA5125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6BA3" w:rsidRPr="00E66BA3" w:rsidRDefault="00E66BA3" w:rsidP="00EA5125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89100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BA3" w:rsidRPr="00E66BA3" w:rsidRDefault="00E66BA3" w:rsidP="00EA5125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BA3" w:rsidRPr="00E66BA3" w:rsidRDefault="00E66BA3" w:rsidP="00EA51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BA3" w:rsidRPr="00E66BA3" w:rsidRDefault="00E66BA3" w:rsidP="008F6C23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238,</w:t>
            </w:r>
            <w:r w:rsidR="008F6C2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BA3" w:rsidRPr="00E66BA3" w:rsidRDefault="00E66BA3" w:rsidP="008F6C23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238,</w:t>
            </w:r>
            <w:r w:rsidR="008F6C23">
              <w:rPr>
                <w:b/>
                <w:sz w:val="18"/>
                <w:szCs w:val="18"/>
              </w:rPr>
              <w:t>7</w:t>
            </w:r>
          </w:p>
        </w:tc>
      </w:tr>
      <w:tr w:rsidR="00804170" w:rsidRPr="00A37380" w:rsidTr="00EA5125">
        <w:trPr>
          <w:trHeight w:val="315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sz w:val="18"/>
                <w:szCs w:val="18"/>
              </w:rPr>
            </w:pPr>
            <w:r w:rsidRPr="00DC321C">
              <w:rPr>
                <w:sz w:val="18"/>
                <w:szCs w:val="18"/>
              </w:rPr>
              <w:t xml:space="preserve">Расходы на выплаты по оплате </w:t>
            </w:r>
            <w:proofErr w:type="gramStart"/>
            <w:r w:rsidRPr="00DC321C">
              <w:rPr>
                <w:sz w:val="18"/>
                <w:szCs w:val="18"/>
              </w:rPr>
              <w:t>труда работников органов местного самоуправления Республики</w:t>
            </w:r>
            <w:proofErr w:type="gramEnd"/>
            <w:r w:rsidRPr="00DC321C">
              <w:rPr>
                <w:sz w:val="18"/>
                <w:szCs w:val="18"/>
              </w:rPr>
              <w:t xml:space="preserve">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194,7</w:t>
            </w:r>
          </w:p>
        </w:tc>
      </w:tr>
      <w:tr w:rsidR="00804170" w:rsidRPr="00A37380" w:rsidTr="00EA5125">
        <w:trPr>
          <w:trHeight w:val="315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Фонд оплаты труда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Default="00D3605C" w:rsidP="008F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</w:t>
            </w:r>
            <w:r w:rsidR="008F6C2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Default="00D3605C" w:rsidP="008F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</w:t>
            </w:r>
            <w:r w:rsidR="008F6C23">
              <w:rPr>
                <w:sz w:val="18"/>
                <w:szCs w:val="18"/>
              </w:rPr>
              <w:t>0</w:t>
            </w:r>
          </w:p>
        </w:tc>
      </w:tr>
      <w:tr w:rsidR="00804170" w:rsidRPr="00A37380" w:rsidTr="00EA5125">
        <w:trPr>
          <w:trHeight w:val="1202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b/>
                <w:bCs/>
                <w:sz w:val="18"/>
                <w:szCs w:val="18"/>
              </w:rPr>
            </w:pPr>
            <w:r w:rsidRPr="00A37380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804170" w:rsidRPr="00A37380" w:rsidRDefault="00804170" w:rsidP="00364B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F34216" w:rsidP="008F6C2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909,</w:t>
            </w:r>
            <w:r w:rsidR="008F6C2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643964" w:rsidRDefault="008F6C23" w:rsidP="005E65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862,1</w:t>
            </w:r>
          </w:p>
        </w:tc>
      </w:tr>
      <w:tr w:rsidR="00804170" w:rsidRPr="00A37380" w:rsidTr="00EA5125">
        <w:trPr>
          <w:trHeight w:val="1019"/>
        </w:trPr>
        <w:tc>
          <w:tcPr>
            <w:tcW w:w="3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bCs/>
                <w:iCs/>
                <w:sz w:val="18"/>
                <w:szCs w:val="18"/>
              </w:rPr>
            </w:pPr>
            <w:proofErr w:type="spellStart"/>
            <w:r w:rsidRPr="00A37380">
              <w:rPr>
                <w:bCs/>
                <w:iCs/>
                <w:sz w:val="18"/>
                <w:szCs w:val="18"/>
              </w:rPr>
              <w:t>Софинансирование</w:t>
            </w:r>
            <w:proofErr w:type="spellEnd"/>
            <w:r w:rsidRPr="00A37380">
              <w:rPr>
                <w:bCs/>
                <w:iCs/>
                <w:sz w:val="18"/>
                <w:szCs w:val="18"/>
              </w:rPr>
              <w:t xml:space="preserve"> расходных обязательств по вопросам местного значения, </w:t>
            </w:r>
            <w:proofErr w:type="gramStart"/>
            <w:r w:rsidRPr="00A37380">
              <w:rPr>
                <w:bCs/>
                <w:iCs/>
                <w:sz w:val="18"/>
                <w:szCs w:val="18"/>
              </w:rPr>
              <w:t>выплачиваемое</w:t>
            </w:r>
            <w:proofErr w:type="gramEnd"/>
            <w:r w:rsidRPr="00A37380">
              <w:rPr>
                <w:bCs/>
                <w:iCs/>
                <w:sz w:val="18"/>
                <w:szCs w:val="18"/>
              </w:rPr>
              <w:t xml:space="preserve"> в зависимости от выполнения поселением социально-экономических показателей</w:t>
            </w:r>
          </w:p>
          <w:p w:rsidR="00804170" w:rsidRPr="00A37380" w:rsidRDefault="00804170" w:rsidP="00364B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1</w:t>
            </w:r>
            <w:r w:rsidRPr="00A37380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bCs/>
                <w:iCs/>
                <w:sz w:val="18"/>
                <w:szCs w:val="18"/>
              </w:rPr>
              <w:t>41110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D3605C" w:rsidP="00EA512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820755" w:rsidRDefault="00D3605C" w:rsidP="00EA5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273,2</w:t>
            </w:r>
          </w:p>
        </w:tc>
      </w:tr>
      <w:tr w:rsidR="00804170" w:rsidRPr="00A37380" w:rsidTr="00EA5125">
        <w:trPr>
          <w:trHeight w:val="425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  <w:r w:rsidRPr="00A37380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205,5</w:t>
            </w:r>
          </w:p>
        </w:tc>
      </w:tr>
      <w:tr w:rsidR="00804170" w:rsidRPr="00A37380" w:rsidTr="00EA5125">
        <w:trPr>
          <w:trHeight w:val="692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  <w:r w:rsidRPr="00A37380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</w:tr>
      <w:tr w:rsidR="005E65E8" w:rsidRPr="00A37380" w:rsidTr="00EA5125">
        <w:trPr>
          <w:trHeight w:val="692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5E8" w:rsidRPr="005E65E8" w:rsidRDefault="005E65E8" w:rsidP="00364B9A">
            <w:pPr>
              <w:rPr>
                <w:b/>
                <w:sz w:val="18"/>
                <w:szCs w:val="18"/>
              </w:rPr>
            </w:pPr>
            <w:r w:rsidRPr="005E65E8">
              <w:rPr>
                <w:b/>
                <w:iCs/>
                <w:sz w:val="18"/>
                <w:szCs w:val="18"/>
              </w:rPr>
              <w:t xml:space="preserve">Расходы на выплаты по оплате </w:t>
            </w:r>
            <w:proofErr w:type="gramStart"/>
            <w:r w:rsidRPr="005E65E8">
              <w:rPr>
                <w:b/>
                <w:iCs/>
                <w:sz w:val="18"/>
                <w:szCs w:val="18"/>
              </w:rPr>
              <w:t>труда работников органов местного самоуправления Республики</w:t>
            </w:r>
            <w:proofErr w:type="gramEnd"/>
            <w:r w:rsidRPr="005E65E8">
              <w:rPr>
                <w:b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65E8" w:rsidRPr="005E65E8" w:rsidRDefault="005E65E8" w:rsidP="00EA5125">
            <w:pPr>
              <w:jc w:val="center"/>
              <w:rPr>
                <w:b/>
                <w:iCs/>
                <w:sz w:val="18"/>
                <w:szCs w:val="18"/>
              </w:rPr>
            </w:pPr>
            <w:r w:rsidRPr="005E65E8">
              <w:rPr>
                <w:b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65E8" w:rsidRPr="005E65E8" w:rsidRDefault="005E65E8" w:rsidP="00EA5125">
            <w:pPr>
              <w:jc w:val="center"/>
              <w:rPr>
                <w:b/>
                <w:sz w:val="18"/>
                <w:szCs w:val="18"/>
              </w:rPr>
            </w:pPr>
            <w:r w:rsidRPr="005E65E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65E8" w:rsidRPr="005E65E8" w:rsidRDefault="005E65E8" w:rsidP="00EA5125">
            <w:pPr>
              <w:jc w:val="center"/>
              <w:rPr>
                <w:b/>
                <w:sz w:val="18"/>
                <w:szCs w:val="18"/>
              </w:rPr>
            </w:pPr>
            <w:r w:rsidRPr="005E65E8">
              <w:rPr>
                <w:b/>
                <w:sz w:val="18"/>
                <w:szCs w:val="18"/>
              </w:rPr>
              <w:t>89100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5E8" w:rsidRPr="005E65E8" w:rsidRDefault="005E65E8" w:rsidP="00EA5125">
            <w:pPr>
              <w:jc w:val="center"/>
              <w:rPr>
                <w:b/>
                <w:sz w:val="18"/>
                <w:szCs w:val="18"/>
              </w:rPr>
            </w:pPr>
            <w:r w:rsidRPr="005E65E8">
              <w:rPr>
                <w:b/>
                <w:sz w:val="18"/>
                <w:szCs w:val="18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65E8" w:rsidRPr="00A37380" w:rsidRDefault="005E65E8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65E8" w:rsidRPr="005E65E8" w:rsidRDefault="005E65E8" w:rsidP="00EA5125">
            <w:pPr>
              <w:jc w:val="center"/>
              <w:rPr>
                <w:b/>
                <w:sz w:val="18"/>
                <w:szCs w:val="18"/>
              </w:rPr>
            </w:pPr>
            <w:r w:rsidRPr="005E65E8">
              <w:rPr>
                <w:b/>
                <w:sz w:val="18"/>
                <w:szCs w:val="18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65E8" w:rsidRPr="005E65E8" w:rsidRDefault="005E65E8" w:rsidP="00EA5125">
            <w:pPr>
              <w:jc w:val="center"/>
              <w:rPr>
                <w:b/>
                <w:sz w:val="18"/>
                <w:szCs w:val="18"/>
              </w:rPr>
            </w:pPr>
            <w:r w:rsidRPr="005E65E8">
              <w:rPr>
                <w:b/>
                <w:sz w:val="18"/>
                <w:szCs w:val="18"/>
              </w:rPr>
              <w:t>76,0</w:t>
            </w:r>
          </w:p>
        </w:tc>
      </w:tr>
      <w:tr w:rsidR="00804170" w:rsidRPr="00A37380" w:rsidTr="00EA5125">
        <w:trPr>
          <w:trHeight w:val="477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Фонд оплаты труда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</w:tr>
      <w:tr w:rsidR="00804170" w:rsidRPr="00A37380" w:rsidTr="00EA5125">
        <w:trPr>
          <w:trHeight w:val="692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</w:tr>
      <w:tr w:rsidR="00804170" w:rsidRPr="00A37380" w:rsidTr="00EA5125">
        <w:trPr>
          <w:trHeight w:val="692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  <w:r w:rsidRPr="00A37380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F34216" w:rsidP="008F6C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512,</w:t>
            </w:r>
            <w:r w:rsidR="008F6C2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F6C23" w:rsidP="006F6C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512,6</w:t>
            </w:r>
          </w:p>
        </w:tc>
      </w:tr>
      <w:tr w:rsidR="00804170" w:rsidRPr="00A37380" w:rsidTr="00EA5125">
        <w:trPr>
          <w:trHeight w:val="651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  <w:r w:rsidRPr="00A37380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383,5</w:t>
            </w:r>
          </w:p>
        </w:tc>
      </w:tr>
      <w:tr w:rsidR="00F34216" w:rsidRPr="00A37380" w:rsidTr="00EA5125">
        <w:trPr>
          <w:trHeight w:val="651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216" w:rsidRPr="00A37380" w:rsidRDefault="00F34216" w:rsidP="00364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F34216">
              <w:rPr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216" w:rsidRPr="00A37380" w:rsidRDefault="00F34216" w:rsidP="00EA512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4216" w:rsidRPr="00A37380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4216" w:rsidRPr="00A37380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216" w:rsidRPr="00A37380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216" w:rsidRPr="00A37380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34216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216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</w:tr>
      <w:tr w:rsidR="00804170" w:rsidRPr="00A37380" w:rsidTr="00EA5125">
        <w:trPr>
          <w:trHeight w:val="651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04170">
              <w:rPr>
                <w:sz w:val="18"/>
                <w:szCs w:val="18"/>
              </w:rPr>
              <w:t>,0</w:t>
            </w:r>
          </w:p>
        </w:tc>
      </w:tr>
      <w:tr w:rsidR="00804170" w:rsidRPr="00A37380" w:rsidTr="00EA5125">
        <w:trPr>
          <w:trHeight w:val="421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1</w:t>
            </w:r>
            <w:r w:rsidRPr="00A37380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D3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3605C">
              <w:rPr>
                <w:sz w:val="18"/>
                <w:szCs w:val="18"/>
              </w:rPr>
              <w:t>3</w:t>
            </w:r>
          </w:p>
        </w:tc>
      </w:tr>
      <w:tr w:rsidR="00804170" w:rsidRPr="00A37380" w:rsidTr="00EA5125">
        <w:trPr>
          <w:trHeight w:val="315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  <w:p w:rsidR="00804170" w:rsidRPr="00A37380" w:rsidRDefault="00804170" w:rsidP="00364B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  <w:r w:rsidRPr="00A37380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D3605C" w:rsidP="008F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8F6C2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8F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8F6C23">
              <w:rPr>
                <w:sz w:val="18"/>
                <w:szCs w:val="18"/>
              </w:rPr>
              <w:t>2</w:t>
            </w:r>
          </w:p>
        </w:tc>
      </w:tr>
      <w:tr w:rsidR="00804170" w:rsidRPr="00A37380" w:rsidTr="00EA5125">
        <w:trPr>
          <w:trHeight w:val="315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  <w:p w:rsidR="00804170" w:rsidRPr="00A37380" w:rsidRDefault="00804170" w:rsidP="00364B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  <w:r w:rsidRPr="00A37380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D3605C" w:rsidP="008F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8F6C2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170" w:rsidRPr="00A37380" w:rsidRDefault="00D3605C" w:rsidP="008F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8F6C23">
              <w:rPr>
                <w:sz w:val="18"/>
                <w:szCs w:val="18"/>
              </w:rPr>
              <w:t>1</w:t>
            </w:r>
          </w:p>
        </w:tc>
      </w:tr>
      <w:tr w:rsidR="00804170" w:rsidRPr="00A37380" w:rsidTr="00EA5125">
        <w:trPr>
          <w:trHeight w:val="978"/>
        </w:trPr>
        <w:tc>
          <w:tcPr>
            <w:tcW w:w="3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651</w:t>
            </w:r>
            <w:r w:rsidRPr="00A37380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bCs/>
                <w:iCs/>
                <w:sz w:val="18"/>
                <w:szCs w:val="18"/>
              </w:rPr>
              <w:t>77150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b/>
                <w:bCs/>
                <w:sz w:val="18"/>
                <w:szCs w:val="18"/>
              </w:rPr>
            </w:pPr>
            <w:r w:rsidRPr="00A37380"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0,3</w:t>
            </w:r>
          </w:p>
        </w:tc>
      </w:tr>
      <w:tr w:rsidR="00804170" w:rsidRPr="00A37380" w:rsidTr="00EA5125">
        <w:trPr>
          <w:trHeight w:val="315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  <w:r w:rsidRPr="00A37380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804170" w:rsidRPr="00A37380" w:rsidTr="00EA5125">
        <w:trPr>
          <w:trHeight w:val="315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b/>
                <w:color w:val="000000"/>
                <w:sz w:val="18"/>
                <w:szCs w:val="18"/>
              </w:rPr>
            </w:pPr>
            <w:r w:rsidRPr="00A37380"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A37380">
              <w:rPr>
                <w:b/>
                <w:iCs/>
                <w:sz w:val="18"/>
                <w:szCs w:val="1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A37380">
              <w:rPr>
                <w:b/>
                <w:iCs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D3605C" w:rsidP="00EA5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D3605C" w:rsidP="00EA5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</w:t>
            </w:r>
          </w:p>
        </w:tc>
      </w:tr>
      <w:tr w:rsidR="00804170" w:rsidRPr="00A37380" w:rsidTr="00EA5125">
        <w:trPr>
          <w:trHeight w:val="315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DC321C" w:rsidRDefault="00804170" w:rsidP="00364B9A">
            <w:pPr>
              <w:rPr>
                <w:color w:val="000000"/>
                <w:sz w:val="18"/>
                <w:szCs w:val="18"/>
              </w:rPr>
            </w:pPr>
            <w:r w:rsidRPr="00DC321C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CC4637" w:rsidRDefault="00804170" w:rsidP="00EA5125">
            <w:pPr>
              <w:jc w:val="center"/>
              <w:rPr>
                <w:iCs/>
                <w:sz w:val="18"/>
                <w:szCs w:val="18"/>
              </w:rPr>
            </w:pPr>
            <w:r w:rsidRPr="00CC4637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CC4637" w:rsidRDefault="00804170" w:rsidP="00EA5125">
            <w:pPr>
              <w:jc w:val="center"/>
              <w:rPr>
                <w:iCs/>
                <w:sz w:val="18"/>
                <w:szCs w:val="18"/>
              </w:rPr>
            </w:pPr>
            <w:r w:rsidRPr="00CC4637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CC4637" w:rsidRDefault="00804170" w:rsidP="00EA5125">
            <w:pPr>
              <w:jc w:val="center"/>
              <w:rPr>
                <w:iCs/>
                <w:sz w:val="18"/>
                <w:szCs w:val="18"/>
              </w:rPr>
            </w:pPr>
            <w:r w:rsidRPr="00CC4637">
              <w:rPr>
                <w:iCs/>
                <w:sz w:val="18"/>
                <w:szCs w:val="18"/>
              </w:rPr>
              <w:t>89100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CC4637" w:rsidRDefault="00804170" w:rsidP="00EA5125">
            <w:pPr>
              <w:jc w:val="center"/>
              <w:rPr>
                <w:iCs/>
                <w:sz w:val="18"/>
                <w:szCs w:val="18"/>
              </w:rPr>
            </w:pPr>
            <w:r w:rsidRPr="00CC4637">
              <w:rPr>
                <w:iCs/>
                <w:sz w:val="18"/>
                <w:szCs w:val="18"/>
              </w:rPr>
              <w:t>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CC4637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CC4637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804170" w:rsidRPr="00A37380" w:rsidTr="00EA5125">
        <w:trPr>
          <w:trHeight w:val="315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89100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804170" w:rsidRPr="00A37380" w:rsidTr="00EA5125">
        <w:trPr>
          <w:trHeight w:val="315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7380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D3605C" w:rsidP="00EA5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D3605C" w:rsidP="00EA5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86,8</w:t>
            </w:r>
          </w:p>
        </w:tc>
      </w:tr>
      <w:tr w:rsidR="00804170" w:rsidRPr="00A37380" w:rsidTr="00EA5125">
        <w:trPr>
          <w:trHeight w:val="369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7380">
              <w:rPr>
                <w:b/>
                <w:bCs/>
                <w:iCs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4170" w:rsidRPr="00A37380" w:rsidTr="00EA5125">
        <w:trPr>
          <w:trHeight w:val="689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</w:tr>
      <w:tr w:rsidR="00804170" w:rsidRPr="00A37380" w:rsidTr="00EA5125">
        <w:trPr>
          <w:trHeight w:val="459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</w:tr>
      <w:tr w:rsidR="00804170" w:rsidRPr="00A37380" w:rsidTr="00EA5125">
        <w:trPr>
          <w:trHeight w:val="459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</w:tr>
      <w:tr w:rsidR="00804170" w:rsidRPr="00A37380" w:rsidTr="00EA5125">
        <w:trPr>
          <w:trHeight w:val="647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A37380">
              <w:rPr>
                <w:sz w:val="18"/>
                <w:szCs w:val="18"/>
              </w:rPr>
              <w:t>для обеспечения</w:t>
            </w:r>
            <w:r w:rsidRPr="00A37380">
              <w:rPr>
                <w:b/>
                <w:bCs/>
                <w:sz w:val="18"/>
                <w:szCs w:val="18"/>
              </w:rPr>
              <w:t xml:space="preserve"> </w:t>
            </w:r>
            <w:r w:rsidRPr="00A37380">
              <w:rPr>
                <w:color w:val="000000"/>
                <w:sz w:val="18"/>
                <w:szCs w:val="18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D3605C" w:rsidP="00D36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4170" w:rsidRPr="00A37380" w:rsidTr="00EA5125">
        <w:trPr>
          <w:trHeight w:val="647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D3605C" w:rsidP="00EA5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303932" w:rsidRDefault="00D3605C" w:rsidP="00EA512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375,6</w:t>
            </w:r>
          </w:p>
        </w:tc>
      </w:tr>
      <w:tr w:rsidR="00804170" w:rsidRPr="00A37380" w:rsidTr="00EA5125">
        <w:trPr>
          <w:trHeight w:val="647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 xml:space="preserve">Муниципальная программа развития автомобильных дорог в муниципальном образовании </w:t>
            </w:r>
            <w:proofErr w:type="spellStart"/>
            <w:r w:rsidRPr="00A37380">
              <w:rPr>
                <w:color w:val="000000"/>
                <w:sz w:val="18"/>
                <w:szCs w:val="18"/>
              </w:rPr>
              <w:t>Краснослободского</w:t>
            </w:r>
            <w:proofErr w:type="spellEnd"/>
            <w:r w:rsidRPr="00A37380">
              <w:rPr>
                <w:color w:val="000000"/>
                <w:sz w:val="18"/>
                <w:szCs w:val="18"/>
              </w:rPr>
              <w:t xml:space="preserve">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13101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375,6</w:t>
            </w:r>
          </w:p>
        </w:tc>
      </w:tr>
      <w:tr w:rsidR="00804170" w:rsidRPr="00A37380" w:rsidTr="00EA5125">
        <w:trPr>
          <w:trHeight w:val="647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13101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375,6</w:t>
            </w:r>
          </w:p>
        </w:tc>
      </w:tr>
      <w:tr w:rsidR="00804170" w:rsidRPr="00A37380" w:rsidTr="00EA5125">
        <w:trPr>
          <w:trHeight w:val="647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13101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375,6</w:t>
            </w:r>
          </w:p>
        </w:tc>
      </w:tr>
      <w:tr w:rsidR="00804170" w:rsidRPr="00A37380" w:rsidTr="00EA5125">
        <w:trPr>
          <w:trHeight w:val="647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195D74" w:rsidRDefault="00804170" w:rsidP="0053517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F34216" w:rsidP="00EA5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F34216" w:rsidP="00EA5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156,9</w:t>
            </w:r>
          </w:p>
        </w:tc>
      </w:tr>
      <w:tr w:rsidR="00804170" w:rsidRPr="00A37380" w:rsidTr="00EA5125">
        <w:trPr>
          <w:trHeight w:val="647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B4649B" w:rsidRDefault="00804170" w:rsidP="00364B9A">
            <w:pPr>
              <w:rPr>
                <w:b/>
                <w:color w:val="000000"/>
              </w:rPr>
            </w:pPr>
            <w:r w:rsidRPr="00B4649B">
              <w:rPr>
                <w:b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8E57F7" w:rsidRDefault="00D3605C" w:rsidP="00EA5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8E57F7" w:rsidRDefault="00D3605C" w:rsidP="00EA5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</w:t>
            </w:r>
          </w:p>
        </w:tc>
      </w:tr>
      <w:tr w:rsidR="00804170" w:rsidRPr="00A37380" w:rsidTr="00EA5125">
        <w:trPr>
          <w:trHeight w:val="647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B4649B" w:rsidRDefault="00804170" w:rsidP="00364B9A">
            <w:pPr>
              <w:rPr>
                <w:color w:val="000000"/>
                <w:sz w:val="18"/>
                <w:szCs w:val="18"/>
              </w:rPr>
            </w:pPr>
            <w:r w:rsidRPr="00B4649B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27004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804170" w:rsidRPr="00A37380" w:rsidTr="00EA5125">
        <w:trPr>
          <w:trHeight w:val="647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B4649B" w:rsidRDefault="00804170" w:rsidP="00B4649B">
            <w:pPr>
              <w:rPr>
                <w:color w:val="000000"/>
                <w:sz w:val="18"/>
                <w:szCs w:val="18"/>
              </w:rPr>
            </w:pPr>
            <w:r w:rsidRPr="00B4649B">
              <w:rPr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 w:rsidRPr="00B4649B">
              <w:rPr>
                <w:color w:val="000000"/>
                <w:sz w:val="18"/>
                <w:szCs w:val="18"/>
              </w:rPr>
              <w:t>товаров</w:t>
            </w:r>
            <w:proofErr w:type="gramStart"/>
            <w:r w:rsidRPr="00B4649B">
              <w:rPr>
                <w:color w:val="000000"/>
                <w:sz w:val="18"/>
                <w:szCs w:val="18"/>
              </w:rPr>
              <w:t>,р</w:t>
            </w:r>
            <w:proofErr w:type="gramEnd"/>
            <w:r w:rsidRPr="00B4649B">
              <w:rPr>
                <w:color w:val="000000"/>
                <w:sz w:val="18"/>
                <w:szCs w:val="18"/>
              </w:rPr>
              <w:t>абот</w:t>
            </w:r>
            <w:proofErr w:type="spellEnd"/>
            <w:r w:rsidRPr="00B4649B">
              <w:rPr>
                <w:color w:val="000000"/>
                <w:sz w:val="18"/>
                <w:szCs w:val="18"/>
              </w:rPr>
              <w:t xml:space="preserve"> и услуг для обеспечения муниципальных нужд.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27004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Default="00D3605C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804170" w:rsidRPr="00A37380" w:rsidTr="00EA5125">
        <w:trPr>
          <w:trHeight w:val="647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B4649B" w:rsidRDefault="00804170" w:rsidP="00B4649B">
            <w:pPr>
              <w:rPr>
                <w:b/>
              </w:rPr>
            </w:pPr>
            <w:r w:rsidRPr="00B4649B">
              <w:rPr>
                <w:b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195D74" w:rsidRDefault="00804170" w:rsidP="00EA512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195D74">
              <w:rPr>
                <w:b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4170" w:rsidRPr="00195D74" w:rsidRDefault="00804170" w:rsidP="00EA512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195D74">
              <w:rPr>
                <w:b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B4649B" w:rsidRDefault="00F34216" w:rsidP="00EA5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B4649B" w:rsidRDefault="00F34216" w:rsidP="00F342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804170">
              <w:rPr>
                <w:b/>
                <w:sz w:val="18"/>
                <w:szCs w:val="18"/>
              </w:rPr>
              <w:t>,5</w:t>
            </w:r>
          </w:p>
        </w:tc>
      </w:tr>
      <w:tr w:rsidR="00804170" w:rsidRPr="00A37380" w:rsidTr="00EA5125">
        <w:trPr>
          <w:trHeight w:val="647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B4649B" w:rsidRDefault="00804170" w:rsidP="00B4649B">
            <w:pPr>
              <w:rPr>
                <w:sz w:val="18"/>
                <w:szCs w:val="18"/>
              </w:rPr>
            </w:pPr>
            <w:r w:rsidRPr="00B4649B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B4649B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4649B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4170" w:rsidRPr="00B4649B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4649B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B4649B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4649B">
              <w:rPr>
                <w:iCs/>
                <w:color w:val="000000"/>
                <w:sz w:val="18"/>
                <w:szCs w:val="18"/>
              </w:rPr>
              <w:t>89100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B4649B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4649B">
              <w:rPr>
                <w:iCs/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B4649B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B4649B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B4649B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04170" w:rsidRPr="00A37380" w:rsidTr="00EA5125">
        <w:trPr>
          <w:trHeight w:val="647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B4649B" w:rsidRDefault="00804170" w:rsidP="00B4649B">
            <w:pPr>
              <w:rPr>
                <w:sz w:val="18"/>
                <w:szCs w:val="18"/>
              </w:rPr>
            </w:pPr>
            <w:r w:rsidRPr="00B4649B">
              <w:rPr>
                <w:sz w:val="18"/>
                <w:szCs w:val="18"/>
              </w:rPr>
              <w:t>Прочая закупка товаров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89100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04170" w:rsidRPr="00A37380" w:rsidTr="00EA5125">
        <w:trPr>
          <w:trHeight w:val="647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B4649B" w:rsidRDefault="00804170" w:rsidP="00B4649B">
            <w:pPr>
              <w:rPr>
                <w:sz w:val="18"/>
                <w:szCs w:val="18"/>
              </w:rPr>
            </w:pPr>
            <w:r w:rsidRPr="00B4649B">
              <w:rPr>
                <w:sz w:val="18"/>
                <w:szCs w:val="18"/>
              </w:rPr>
              <w:t xml:space="preserve">Иные межбюджетные трансферты на осуществление полномочий по организации в границах поселения </w:t>
            </w:r>
            <w:proofErr w:type="spellStart"/>
            <w:r w:rsidRPr="00B4649B">
              <w:rPr>
                <w:sz w:val="18"/>
                <w:szCs w:val="18"/>
              </w:rPr>
              <w:t>электро</w:t>
            </w:r>
            <w:proofErr w:type="spellEnd"/>
            <w:r w:rsidRPr="00B4649B">
              <w:rPr>
                <w:sz w:val="18"/>
                <w:szCs w:val="18"/>
              </w:rPr>
              <w:t xml:space="preserve">-, </w:t>
            </w:r>
            <w:proofErr w:type="spellStart"/>
            <w:r w:rsidRPr="00B4649B">
              <w:rPr>
                <w:sz w:val="18"/>
                <w:szCs w:val="18"/>
              </w:rPr>
              <w:t>тепл</w:t>
            </w:r>
            <w:proofErr w:type="gramStart"/>
            <w:r w:rsidRPr="00B4649B">
              <w:rPr>
                <w:sz w:val="18"/>
                <w:szCs w:val="18"/>
              </w:rPr>
              <w:t>о-</w:t>
            </w:r>
            <w:proofErr w:type="gramEnd"/>
            <w:r w:rsidRPr="00B4649B">
              <w:rPr>
                <w:sz w:val="18"/>
                <w:szCs w:val="18"/>
              </w:rPr>
              <w:t>,газо</w:t>
            </w:r>
            <w:proofErr w:type="spellEnd"/>
            <w:r w:rsidRPr="00B4649B">
              <w:rPr>
                <w:sz w:val="18"/>
                <w:szCs w:val="18"/>
              </w:rPr>
              <w:t>-, и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89100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</w:tr>
      <w:tr w:rsidR="00804170" w:rsidRPr="00A37380" w:rsidTr="00EA5125">
        <w:trPr>
          <w:trHeight w:val="647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B4649B" w:rsidRDefault="00804170" w:rsidP="00B4649B">
            <w:pPr>
              <w:rPr>
                <w:sz w:val="18"/>
                <w:szCs w:val="18"/>
              </w:rPr>
            </w:pPr>
            <w:r w:rsidRPr="00B4649B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B4649B">
              <w:rPr>
                <w:sz w:val="18"/>
                <w:szCs w:val="18"/>
              </w:rPr>
              <w:t>товаров</w:t>
            </w:r>
            <w:proofErr w:type="gramStart"/>
            <w:r w:rsidRPr="00B4649B">
              <w:rPr>
                <w:sz w:val="18"/>
                <w:szCs w:val="18"/>
              </w:rPr>
              <w:t>,р</w:t>
            </w:r>
            <w:proofErr w:type="gramEnd"/>
            <w:r w:rsidRPr="00B4649B">
              <w:rPr>
                <w:sz w:val="18"/>
                <w:szCs w:val="18"/>
              </w:rPr>
              <w:t>абот</w:t>
            </w:r>
            <w:proofErr w:type="spellEnd"/>
            <w:r w:rsidRPr="00B4649B">
              <w:rPr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89100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</w:tr>
      <w:tr w:rsidR="00804170" w:rsidRPr="00A37380" w:rsidTr="00EA5125">
        <w:trPr>
          <w:trHeight w:val="647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195D74" w:rsidRDefault="00804170" w:rsidP="00B4649B">
            <w:pPr>
              <w:rPr>
                <w:b/>
              </w:rPr>
            </w:pPr>
            <w:r w:rsidRPr="00195D74"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195D74" w:rsidRDefault="00804170" w:rsidP="00EA512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195D74">
              <w:rPr>
                <w:b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4170" w:rsidRPr="00195D74" w:rsidRDefault="00804170" w:rsidP="00EA512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195D74">
              <w:rPr>
                <w:b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195D74" w:rsidRDefault="00F34216" w:rsidP="00EA5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195D74" w:rsidRDefault="00F34216" w:rsidP="00EA5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44,0</w:t>
            </w:r>
          </w:p>
        </w:tc>
      </w:tr>
      <w:tr w:rsidR="00804170" w:rsidRPr="00A37380" w:rsidTr="00EA5125">
        <w:trPr>
          <w:trHeight w:val="681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364B9A">
            <w:pPr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Мероприятия по благоустройству территории сельских поселений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>27001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</w:tr>
      <w:tr w:rsidR="00804170" w:rsidRPr="00A37380" w:rsidTr="00EA5125">
        <w:trPr>
          <w:trHeight w:val="681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364B9A">
            <w:pPr>
              <w:rPr>
                <w:iCs/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27001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</w:tr>
      <w:tr w:rsidR="00804170" w:rsidRPr="00A37380" w:rsidTr="00EA5125">
        <w:trPr>
          <w:trHeight w:val="315"/>
        </w:trPr>
        <w:tc>
          <w:tcPr>
            <w:tcW w:w="3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b/>
                <w:bCs/>
                <w:sz w:val="18"/>
                <w:szCs w:val="18"/>
              </w:rPr>
            </w:pPr>
            <w:r w:rsidRPr="00A37380">
              <w:rPr>
                <w:b/>
                <w:bCs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F34216" w:rsidP="00EA5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F34216" w:rsidP="00EA5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197,6</w:t>
            </w:r>
          </w:p>
        </w:tc>
      </w:tr>
      <w:tr w:rsidR="00804170" w:rsidRPr="00A37380" w:rsidTr="00EA5125">
        <w:trPr>
          <w:trHeight w:val="315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b/>
                <w:bCs/>
                <w:sz w:val="18"/>
                <w:szCs w:val="18"/>
              </w:rPr>
            </w:pPr>
            <w:r w:rsidRPr="00A37380">
              <w:rPr>
                <w:b/>
                <w:bCs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6F6CC9" w:rsidRDefault="00F34216" w:rsidP="00EA512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6F6CC9" w:rsidRDefault="00F34216" w:rsidP="00EA512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197,6</w:t>
            </w:r>
          </w:p>
        </w:tc>
      </w:tr>
      <w:tr w:rsidR="00804170" w:rsidRPr="00A37380" w:rsidTr="00EA5125">
        <w:trPr>
          <w:trHeight w:val="948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sz w:val="18"/>
                <w:szCs w:val="18"/>
              </w:rPr>
            </w:pPr>
            <w:proofErr w:type="spellStart"/>
            <w:r w:rsidRPr="00A37380">
              <w:rPr>
                <w:iCs/>
                <w:sz w:val="18"/>
                <w:szCs w:val="18"/>
              </w:rPr>
              <w:t>Софинансирование</w:t>
            </w:r>
            <w:proofErr w:type="spellEnd"/>
            <w:r w:rsidRPr="00A37380">
              <w:rPr>
                <w:iCs/>
                <w:sz w:val="18"/>
                <w:szCs w:val="18"/>
              </w:rPr>
              <w:t xml:space="preserve"> расходных обязательств по вопросам местного значения, </w:t>
            </w:r>
            <w:proofErr w:type="gramStart"/>
            <w:r w:rsidRPr="00A37380">
              <w:rPr>
                <w:iCs/>
                <w:sz w:val="18"/>
                <w:szCs w:val="18"/>
              </w:rPr>
              <w:t>выплачиваемое</w:t>
            </w:r>
            <w:proofErr w:type="gramEnd"/>
            <w:r w:rsidRPr="00A37380">
              <w:rPr>
                <w:iCs/>
                <w:sz w:val="18"/>
                <w:szCs w:val="18"/>
              </w:rPr>
              <w:t xml:space="preserve"> в зависимости от выполнения поселением социально-экономических показателей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89100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</w:tr>
      <w:tr w:rsidR="00804170" w:rsidRPr="00A37380" w:rsidTr="00EA5125">
        <w:trPr>
          <w:trHeight w:val="491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89100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F34216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</w:tr>
      <w:tr w:rsidR="00804170" w:rsidRPr="00A37380" w:rsidTr="00EA5125">
        <w:trPr>
          <w:trHeight w:val="541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</w:t>
            </w:r>
          </w:p>
        </w:tc>
      </w:tr>
      <w:tr w:rsidR="00804170" w:rsidRPr="00A37380" w:rsidTr="00EA5125">
        <w:trPr>
          <w:trHeight w:val="948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 xml:space="preserve">Муниципальная программа повышения эффективности управления муниципальными финансами в муниципальном образовании </w:t>
            </w:r>
            <w:proofErr w:type="spellStart"/>
            <w:r w:rsidRPr="00A37380">
              <w:rPr>
                <w:iCs/>
                <w:sz w:val="18"/>
                <w:szCs w:val="18"/>
              </w:rPr>
              <w:t>Краснослободского</w:t>
            </w:r>
            <w:proofErr w:type="spellEnd"/>
            <w:r w:rsidRPr="00A37380">
              <w:rPr>
                <w:iCs/>
                <w:sz w:val="18"/>
                <w:szCs w:val="18"/>
              </w:rPr>
              <w:t xml:space="preserve"> района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804170" w:rsidRPr="00A37380" w:rsidTr="00EA5125">
        <w:trPr>
          <w:trHeight w:val="52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17001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804170" w:rsidRPr="00A37380" w:rsidTr="00EA5125">
        <w:trPr>
          <w:trHeight w:val="389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17001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EA5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</w:tbl>
    <w:p w:rsidR="00804170" w:rsidRDefault="00804170" w:rsidP="00705F3C">
      <w:pPr>
        <w:rPr>
          <w:sz w:val="20"/>
          <w:szCs w:val="20"/>
        </w:rPr>
      </w:pPr>
    </w:p>
    <w:p w:rsidR="00804170" w:rsidRDefault="00804170" w:rsidP="00705F3C">
      <w:pPr>
        <w:rPr>
          <w:sz w:val="20"/>
          <w:szCs w:val="20"/>
        </w:rPr>
      </w:pPr>
    </w:p>
    <w:p w:rsidR="00804170" w:rsidRDefault="00804170" w:rsidP="00705F3C">
      <w:pPr>
        <w:rPr>
          <w:sz w:val="20"/>
          <w:szCs w:val="20"/>
        </w:rPr>
      </w:pPr>
    </w:p>
    <w:p w:rsidR="00804170" w:rsidRDefault="00804170" w:rsidP="00705F3C">
      <w:pPr>
        <w:rPr>
          <w:sz w:val="20"/>
          <w:szCs w:val="20"/>
        </w:rPr>
      </w:pPr>
    </w:p>
    <w:p w:rsidR="00804170" w:rsidRDefault="00804170" w:rsidP="00705F3C">
      <w:pPr>
        <w:rPr>
          <w:sz w:val="20"/>
          <w:szCs w:val="20"/>
        </w:rPr>
      </w:pPr>
    </w:p>
    <w:p w:rsidR="00804170" w:rsidRDefault="00804170" w:rsidP="00705F3C">
      <w:pPr>
        <w:rPr>
          <w:sz w:val="20"/>
          <w:szCs w:val="20"/>
        </w:rPr>
      </w:pPr>
    </w:p>
    <w:p w:rsidR="00804170" w:rsidRDefault="00804170" w:rsidP="00705F3C">
      <w:pPr>
        <w:rPr>
          <w:sz w:val="20"/>
          <w:szCs w:val="20"/>
        </w:rPr>
      </w:pPr>
    </w:p>
    <w:p w:rsidR="00804170" w:rsidRDefault="00804170" w:rsidP="00705F3C">
      <w:pPr>
        <w:rPr>
          <w:sz w:val="20"/>
          <w:szCs w:val="20"/>
        </w:rPr>
      </w:pPr>
    </w:p>
    <w:p w:rsidR="00804170" w:rsidRDefault="00804170" w:rsidP="00705F3C">
      <w:pPr>
        <w:rPr>
          <w:sz w:val="20"/>
          <w:szCs w:val="20"/>
        </w:rPr>
      </w:pPr>
    </w:p>
    <w:p w:rsidR="002F2A8F" w:rsidRPr="00FC49BD" w:rsidRDefault="002F2A8F" w:rsidP="00705F3C">
      <w:pPr>
        <w:rPr>
          <w:sz w:val="20"/>
          <w:szCs w:val="20"/>
        </w:rPr>
      </w:pPr>
    </w:p>
    <w:p w:rsidR="00804170" w:rsidRDefault="00804170" w:rsidP="00705F3C">
      <w:pPr>
        <w:rPr>
          <w:sz w:val="20"/>
          <w:szCs w:val="20"/>
        </w:rPr>
      </w:pPr>
    </w:p>
    <w:p w:rsidR="00804170" w:rsidRDefault="00804170" w:rsidP="00705F3C">
      <w:pPr>
        <w:rPr>
          <w:sz w:val="20"/>
          <w:szCs w:val="20"/>
        </w:rPr>
      </w:pPr>
    </w:p>
    <w:p w:rsidR="00804170" w:rsidRDefault="00804170" w:rsidP="00705F3C">
      <w:pPr>
        <w:rPr>
          <w:sz w:val="20"/>
          <w:szCs w:val="20"/>
        </w:rPr>
      </w:pPr>
    </w:p>
    <w:p w:rsidR="00804170" w:rsidRPr="00AD7CB6" w:rsidRDefault="00804170" w:rsidP="00705F3C">
      <w:pPr>
        <w:jc w:val="right"/>
        <w:rPr>
          <w:b/>
          <w:sz w:val="20"/>
          <w:szCs w:val="20"/>
        </w:rPr>
      </w:pPr>
      <w:r w:rsidRPr="00AD7CB6">
        <w:rPr>
          <w:b/>
          <w:sz w:val="20"/>
          <w:szCs w:val="20"/>
        </w:rPr>
        <w:t xml:space="preserve">Приложение № </w:t>
      </w:r>
      <w:r w:rsidR="008D4873">
        <w:rPr>
          <w:b/>
          <w:sz w:val="20"/>
          <w:szCs w:val="20"/>
        </w:rPr>
        <w:t>3</w:t>
      </w:r>
    </w:p>
    <w:p w:rsidR="00804170" w:rsidRPr="0031096A" w:rsidRDefault="00804170" w:rsidP="00705F3C">
      <w:pPr>
        <w:jc w:val="right"/>
        <w:rPr>
          <w:sz w:val="20"/>
          <w:szCs w:val="20"/>
        </w:rPr>
      </w:pPr>
      <w:r w:rsidRPr="0031096A">
        <w:rPr>
          <w:sz w:val="20"/>
          <w:szCs w:val="20"/>
        </w:rPr>
        <w:t xml:space="preserve">                                                                            к решению Совета депутатов </w:t>
      </w:r>
      <w:proofErr w:type="spellStart"/>
      <w:r>
        <w:rPr>
          <w:sz w:val="20"/>
          <w:szCs w:val="20"/>
        </w:rPr>
        <w:t>Старосиндровского</w:t>
      </w:r>
      <w:proofErr w:type="spellEnd"/>
    </w:p>
    <w:p w:rsidR="00804170" w:rsidRPr="0031096A" w:rsidRDefault="00804170" w:rsidP="00705F3C">
      <w:pPr>
        <w:jc w:val="right"/>
        <w:rPr>
          <w:sz w:val="20"/>
          <w:szCs w:val="20"/>
        </w:rPr>
      </w:pPr>
      <w:r w:rsidRPr="0031096A">
        <w:rPr>
          <w:sz w:val="20"/>
          <w:szCs w:val="20"/>
        </w:rPr>
        <w:t xml:space="preserve">                                                                            сельского поселения  № </w:t>
      </w:r>
      <w:r w:rsidR="008D4873">
        <w:rPr>
          <w:sz w:val="20"/>
          <w:szCs w:val="20"/>
        </w:rPr>
        <w:t>5</w:t>
      </w:r>
      <w:r w:rsidRPr="0031096A">
        <w:rPr>
          <w:sz w:val="20"/>
          <w:szCs w:val="20"/>
        </w:rPr>
        <w:t xml:space="preserve">   от </w:t>
      </w:r>
      <w:r w:rsidR="00BD4B08">
        <w:rPr>
          <w:sz w:val="20"/>
          <w:szCs w:val="20"/>
        </w:rPr>
        <w:t>19. 04.</w:t>
      </w:r>
      <w:r w:rsidR="007617CE">
        <w:rPr>
          <w:sz w:val="20"/>
          <w:szCs w:val="20"/>
        </w:rPr>
        <w:t>202</w:t>
      </w:r>
      <w:r w:rsidR="007617CE" w:rsidRPr="00BD4B08">
        <w:rPr>
          <w:sz w:val="20"/>
          <w:szCs w:val="20"/>
        </w:rPr>
        <w:t>2</w:t>
      </w:r>
      <w:r w:rsidRPr="0031096A">
        <w:rPr>
          <w:sz w:val="20"/>
          <w:szCs w:val="20"/>
        </w:rPr>
        <w:t xml:space="preserve"> г</w:t>
      </w:r>
    </w:p>
    <w:p w:rsidR="008D4873" w:rsidRDefault="00804170" w:rsidP="00705F3C">
      <w:pPr>
        <w:jc w:val="right"/>
        <w:rPr>
          <w:sz w:val="20"/>
          <w:szCs w:val="20"/>
        </w:rPr>
      </w:pPr>
      <w:r w:rsidRPr="0031096A">
        <w:rPr>
          <w:sz w:val="20"/>
          <w:szCs w:val="20"/>
        </w:rPr>
        <w:t xml:space="preserve">                                                                            «О</w:t>
      </w:r>
      <w:r w:rsidR="008D4873">
        <w:rPr>
          <w:sz w:val="20"/>
          <w:szCs w:val="20"/>
        </w:rPr>
        <w:t>б утверждении отчета об исполнении</w:t>
      </w:r>
    </w:p>
    <w:p w:rsidR="00804170" w:rsidRPr="0031096A" w:rsidRDefault="008D4873" w:rsidP="00705F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Бюджета </w:t>
      </w:r>
      <w:r w:rsidR="00804170" w:rsidRPr="0031096A">
        <w:rPr>
          <w:sz w:val="20"/>
          <w:szCs w:val="20"/>
        </w:rPr>
        <w:t xml:space="preserve"> </w:t>
      </w:r>
      <w:proofErr w:type="spellStart"/>
      <w:r w:rsidR="00804170">
        <w:rPr>
          <w:sz w:val="20"/>
          <w:szCs w:val="20"/>
        </w:rPr>
        <w:t>Старосиндровского</w:t>
      </w:r>
      <w:proofErr w:type="spellEnd"/>
      <w:r w:rsidR="00804170" w:rsidRPr="0031096A">
        <w:rPr>
          <w:sz w:val="20"/>
          <w:szCs w:val="20"/>
        </w:rPr>
        <w:t xml:space="preserve"> сельского                            </w:t>
      </w:r>
    </w:p>
    <w:p w:rsidR="00804170" w:rsidRPr="0031096A" w:rsidRDefault="00804170" w:rsidP="00705F3C">
      <w:pPr>
        <w:jc w:val="right"/>
        <w:rPr>
          <w:sz w:val="20"/>
          <w:szCs w:val="20"/>
        </w:rPr>
      </w:pPr>
      <w:r w:rsidRPr="0031096A">
        <w:rPr>
          <w:sz w:val="20"/>
          <w:szCs w:val="20"/>
        </w:rPr>
        <w:t xml:space="preserve">                                                                      поселения </w:t>
      </w:r>
      <w:proofErr w:type="spellStart"/>
      <w:r w:rsidRPr="0031096A">
        <w:rPr>
          <w:sz w:val="20"/>
          <w:szCs w:val="20"/>
        </w:rPr>
        <w:t>Краснослободского</w:t>
      </w:r>
      <w:proofErr w:type="spellEnd"/>
      <w:r w:rsidRPr="0031096A">
        <w:rPr>
          <w:sz w:val="20"/>
          <w:szCs w:val="20"/>
        </w:rPr>
        <w:t xml:space="preserve"> муниципального         </w:t>
      </w:r>
    </w:p>
    <w:p w:rsidR="00804170" w:rsidRPr="00A44856" w:rsidRDefault="00804170" w:rsidP="008D4873">
      <w:pPr>
        <w:jc w:val="right"/>
        <w:rPr>
          <w:sz w:val="20"/>
          <w:szCs w:val="20"/>
        </w:rPr>
      </w:pPr>
      <w:r w:rsidRPr="0031096A">
        <w:rPr>
          <w:sz w:val="20"/>
          <w:szCs w:val="20"/>
        </w:rPr>
        <w:t xml:space="preserve">                                                                            района  Республики Мордовия </w:t>
      </w:r>
      <w:r w:rsidR="008D4873">
        <w:rPr>
          <w:sz w:val="20"/>
          <w:szCs w:val="20"/>
        </w:rPr>
        <w:t>за 202</w:t>
      </w:r>
      <w:r w:rsidR="00FC49BD">
        <w:rPr>
          <w:sz w:val="20"/>
          <w:szCs w:val="20"/>
        </w:rPr>
        <w:t>1</w:t>
      </w:r>
      <w:r w:rsidR="008D4873">
        <w:rPr>
          <w:sz w:val="20"/>
          <w:szCs w:val="20"/>
        </w:rPr>
        <w:t xml:space="preserve"> год</w:t>
      </w:r>
      <w:r w:rsidRPr="0031096A">
        <w:rPr>
          <w:sz w:val="20"/>
          <w:szCs w:val="20"/>
        </w:rPr>
        <w:t>»</w:t>
      </w:r>
    </w:p>
    <w:p w:rsidR="00804170" w:rsidRDefault="00804170" w:rsidP="00705F3C">
      <w:pPr>
        <w:jc w:val="right"/>
        <w:rPr>
          <w:sz w:val="20"/>
          <w:szCs w:val="20"/>
        </w:rPr>
      </w:pPr>
    </w:p>
    <w:p w:rsidR="008D4873" w:rsidRDefault="00804170" w:rsidP="00705F3C">
      <w:pPr>
        <w:jc w:val="center"/>
        <w:rPr>
          <w:b/>
        </w:rPr>
      </w:pPr>
      <w:r w:rsidRPr="00593C17">
        <w:rPr>
          <w:b/>
        </w:rPr>
        <w:t xml:space="preserve">Распределение расходов бюджета </w:t>
      </w:r>
      <w:proofErr w:type="spellStart"/>
      <w:r>
        <w:rPr>
          <w:b/>
        </w:rPr>
        <w:t>Старосиндровского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Краснослободского</w:t>
      </w:r>
      <w:proofErr w:type="spellEnd"/>
      <w:r>
        <w:rPr>
          <w:b/>
        </w:rPr>
        <w:t xml:space="preserve"> муниципального района Республики Мордовия по ведомственной классификации расходов бюджетов Российской Федерации </w:t>
      </w:r>
      <w:r w:rsidRPr="00593C17">
        <w:rPr>
          <w:b/>
        </w:rPr>
        <w:t xml:space="preserve"> </w:t>
      </w:r>
    </w:p>
    <w:p w:rsidR="00804170" w:rsidRDefault="008D4873" w:rsidP="00705F3C">
      <w:pPr>
        <w:jc w:val="center"/>
        <w:rPr>
          <w:b/>
        </w:rPr>
      </w:pPr>
      <w:r>
        <w:rPr>
          <w:b/>
        </w:rPr>
        <w:t xml:space="preserve">за </w:t>
      </w:r>
      <w:r w:rsidR="00804170">
        <w:rPr>
          <w:b/>
        </w:rPr>
        <w:t>202</w:t>
      </w:r>
      <w:r w:rsidR="00FC49BD">
        <w:rPr>
          <w:b/>
        </w:rPr>
        <w:t>1</w:t>
      </w:r>
      <w:r>
        <w:rPr>
          <w:b/>
        </w:rPr>
        <w:t xml:space="preserve"> год</w:t>
      </w:r>
      <w:r w:rsidR="00804170">
        <w:rPr>
          <w:b/>
        </w:rPr>
        <w:t xml:space="preserve"> </w:t>
      </w:r>
    </w:p>
    <w:p w:rsidR="00804170" w:rsidRDefault="00804170" w:rsidP="00705F3C">
      <w:pPr>
        <w:jc w:val="center"/>
        <w:rPr>
          <w:b/>
        </w:rPr>
      </w:pPr>
      <w:r w:rsidRPr="0031096A">
        <w:rPr>
          <w:sz w:val="20"/>
          <w:szCs w:val="20"/>
        </w:rPr>
        <w:t xml:space="preserve">                                                                            </w:t>
      </w:r>
    </w:p>
    <w:p w:rsidR="00804170" w:rsidRPr="00593C17" w:rsidRDefault="00804170" w:rsidP="00705F3C">
      <w:pPr>
        <w:jc w:val="center"/>
        <w:rPr>
          <w:sz w:val="20"/>
          <w:szCs w:val="20"/>
        </w:rPr>
      </w:pPr>
    </w:p>
    <w:tbl>
      <w:tblPr>
        <w:tblW w:w="9432" w:type="dxa"/>
        <w:tblInd w:w="-252" w:type="dxa"/>
        <w:tblLayout w:type="fixed"/>
        <w:tblLook w:val="0000"/>
      </w:tblPr>
      <w:tblGrid>
        <w:gridCol w:w="3195"/>
        <w:gridCol w:w="851"/>
        <w:gridCol w:w="709"/>
        <w:gridCol w:w="567"/>
        <w:gridCol w:w="850"/>
        <w:gridCol w:w="851"/>
        <w:gridCol w:w="567"/>
        <w:gridCol w:w="992"/>
        <w:gridCol w:w="850"/>
      </w:tblGrid>
      <w:tr w:rsidR="00804170" w:rsidRPr="007B2A61" w:rsidTr="00705F3C">
        <w:trPr>
          <w:trHeight w:val="315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bookmarkStart w:id="0" w:name="RANGE!A1:H122"/>
            <w:bookmarkEnd w:id="0"/>
            <w:r w:rsidRPr="00A3738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proofErr w:type="spellStart"/>
            <w:r w:rsidRPr="00A37380">
              <w:rPr>
                <w:sz w:val="18"/>
                <w:szCs w:val="18"/>
              </w:rPr>
              <w:t>Адм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proofErr w:type="gramStart"/>
            <w:r w:rsidRPr="00A37380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ПС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НР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873" w:rsidRDefault="008D4873" w:rsidP="003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804170" w:rsidRPr="00A37380" w:rsidRDefault="008D4873" w:rsidP="003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873" w:rsidRDefault="008D4873" w:rsidP="003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  <w:p w:rsidR="00804170" w:rsidRPr="00A37380" w:rsidRDefault="008D4873" w:rsidP="003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04170" w:rsidRPr="007B2A61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</w:p>
        </w:tc>
      </w:tr>
      <w:tr w:rsidR="00804170" w:rsidRPr="00A37380" w:rsidTr="009438BD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170" w:rsidRPr="00A37380" w:rsidRDefault="00804170" w:rsidP="00364B9A">
            <w:pPr>
              <w:rPr>
                <w:sz w:val="18"/>
                <w:szCs w:val="18"/>
              </w:rPr>
            </w:pPr>
            <w:r w:rsidRPr="00A3738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70" w:rsidRPr="00A37380" w:rsidRDefault="00804170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535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535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4170" w:rsidRPr="00A37380" w:rsidRDefault="00804170" w:rsidP="00535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535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804170" w:rsidP="005351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FF5067" w:rsidP="005351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170" w:rsidRPr="00A37380" w:rsidRDefault="00FF5067" w:rsidP="005351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2 167,4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FF50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F5067">
              <w:rPr>
                <w:b/>
                <w:sz w:val="18"/>
                <w:szCs w:val="18"/>
              </w:rPr>
              <w:t> 455,0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FF50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1 346,</w:t>
            </w:r>
            <w:r w:rsidR="00FF5067">
              <w:rPr>
                <w:b/>
                <w:sz w:val="18"/>
                <w:szCs w:val="18"/>
              </w:rPr>
              <w:t>3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sz w:val="18"/>
                <w:szCs w:val="18"/>
              </w:rPr>
            </w:pPr>
            <w:r w:rsidRPr="00A37380">
              <w:rPr>
                <w:b/>
                <w:bCs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FF5067" w:rsidP="00FF50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477,</w:t>
            </w:r>
            <w:r w:rsidR="00FF5067">
              <w:rPr>
                <w:b/>
                <w:sz w:val="18"/>
                <w:szCs w:val="18"/>
              </w:rPr>
              <w:t>6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E66BA3" w:rsidRDefault="00542686" w:rsidP="0089002F">
            <w:pPr>
              <w:rPr>
                <w:b/>
                <w:sz w:val="18"/>
                <w:szCs w:val="18"/>
              </w:rPr>
            </w:pPr>
            <w:r w:rsidRPr="00E66BA3">
              <w:rPr>
                <w:b/>
                <w:iCs/>
                <w:sz w:val="18"/>
                <w:szCs w:val="18"/>
              </w:rPr>
              <w:t xml:space="preserve">Расходы на выплаты по оплате </w:t>
            </w:r>
            <w:proofErr w:type="gramStart"/>
            <w:r w:rsidRPr="00E66BA3">
              <w:rPr>
                <w:b/>
                <w:iCs/>
                <w:sz w:val="18"/>
                <w:szCs w:val="18"/>
              </w:rPr>
              <w:t>труда работников органов местного самоуправления Республики</w:t>
            </w:r>
            <w:proofErr w:type="gramEnd"/>
            <w:r w:rsidRPr="00E66BA3">
              <w:rPr>
                <w:b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E66BA3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E66BA3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E66BA3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65100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E66BA3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E66BA3" w:rsidRDefault="00542686" w:rsidP="008900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E66BA3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299,8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E66BA3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238,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Фонд оплаты труда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65100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183,0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65100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</w:tr>
      <w:tr w:rsidR="00542686" w:rsidRPr="00A37380" w:rsidTr="00705F3C">
        <w:trPr>
          <w:trHeight w:val="1202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E66BA3" w:rsidRDefault="00542686" w:rsidP="0089002F">
            <w:pPr>
              <w:rPr>
                <w:b/>
                <w:sz w:val="18"/>
                <w:szCs w:val="18"/>
              </w:rPr>
            </w:pPr>
            <w:r w:rsidRPr="00E66BA3">
              <w:rPr>
                <w:b/>
                <w:iCs/>
                <w:sz w:val="18"/>
                <w:szCs w:val="18"/>
              </w:rPr>
              <w:t xml:space="preserve">Расходы на выплаты по оплате </w:t>
            </w:r>
            <w:proofErr w:type="gramStart"/>
            <w:r w:rsidRPr="00E66BA3">
              <w:rPr>
                <w:b/>
                <w:iCs/>
                <w:sz w:val="18"/>
                <w:szCs w:val="18"/>
              </w:rPr>
              <w:t>труда работников органов местного самоуправления Республики</w:t>
            </w:r>
            <w:proofErr w:type="gramEnd"/>
            <w:r w:rsidRPr="00E66BA3">
              <w:rPr>
                <w:b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E66BA3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E66BA3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E66BA3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89100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E66BA3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E66BA3" w:rsidRDefault="00542686" w:rsidP="008900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E66BA3" w:rsidRDefault="00542686" w:rsidP="00FF5067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238,</w:t>
            </w:r>
            <w:r w:rsidR="00FF506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E66BA3" w:rsidRDefault="00542686" w:rsidP="00FF5067">
            <w:pPr>
              <w:jc w:val="center"/>
              <w:rPr>
                <w:b/>
                <w:sz w:val="18"/>
                <w:szCs w:val="18"/>
              </w:rPr>
            </w:pPr>
            <w:r w:rsidRPr="00E66BA3">
              <w:rPr>
                <w:b/>
                <w:sz w:val="18"/>
                <w:szCs w:val="18"/>
              </w:rPr>
              <w:t>238,</w:t>
            </w:r>
            <w:r w:rsidR="00FF5067">
              <w:rPr>
                <w:b/>
                <w:sz w:val="18"/>
                <w:szCs w:val="18"/>
              </w:rPr>
              <w:t>7</w:t>
            </w:r>
          </w:p>
        </w:tc>
      </w:tr>
      <w:tr w:rsidR="00542686" w:rsidRPr="00A37380" w:rsidTr="00705F3C">
        <w:trPr>
          <w:trHeight w:val="1019"/>
        </w:trPr>
        <w:tc>
          <w:tcPr>
            <w:tcW w:w="31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sz w:val="18"/>
                <w:szCs w:val="18"/>
              </w:rPr>
            </w:pPr>
            <w:r w:rsidRPr="00DC321C">
              <w:rPr>
                <w:sz w:val="18"/>
                <w:szCs w:val="18"/>
              </w:rPr>
              <w:t xml:space="preserve">Расходы на выплаты по оплате </w:t>
            </w:r>
            <w:proofErr w:type="gramStart"/>
            <w:r w:rsidRPr="00DC321C">
              <w:rPr>
                <w:sz w:val="18"/>
                <w:szCs w:val="18"/>
              </w:rPr>
              <w:t>труда работников органов местного самоуправления Республики</w:t>
            </w:r>
            <w:proofErr w:type="gramEnd"/>
            <w:r w:rsidRPr="00DC321C">
              <w:rPr>
                <w:sz w:val="18"/>
                <w:szCs w:val="18"/>
              </w:rPr>
              <w:t xml:space="preserve"> Мордовия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194,7</w:t>
            </w:r>
          </w:p>
        </w:tc>
      </w:tr>
      <w:tr w:rsidR="00542686" w:rsidRPr="00A37380" w:rsidTr="00705F3C">
        <w:trPr>
          <w:trHeight w:val="42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Фонд оплаты труда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Default="00542686" w:rsidP="00FF5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</w:t>
            </w:r>
            <w:r w:rsidR="00FF506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FF5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</w:t>
            </w:r>
            <w:r w:rsidR="00FF5067">
              <w:rPr>
                <w:sz w:val="18"/>
                <w:szCs w:val="18"/>
              </w:rPr>
              <w:t>0</w:t>
            </w:r>
          </w:p>
        </w:tc>
      </w:tr>
      <w:tr w:rsidR="00542686" w:rsidRPr="00A37380" w:rsidTr="00FC49BD">
        <w:trPr>
          <w:trHeight w:val="692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b/>
                <w:bCs/>
                <w:sz w:val="18"/>
                <w:szCs w:val="18"/>
              </w:rPr>
            </w:pPr>
            <w:r w:rsidRPr="00A37380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542686" w:rsidRPr="00A37380" w:rsidRDefault="00542686" w:rsidP="008900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FC49BD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FF5067" w:rsidP="0089002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909,9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643964" w:rsidRDefault="00542686" w:rsidP="00FF50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862,</w:t>
            </w:r>
            <w:r w:rsidR="00FF5067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542686" w:rsidRPr="00A37380" w:rsidTr="00705F3C">
        <w:trPr>
          <w:trHeight w:val="692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bCs/>
                <w:iCs/>
                <w:sz w:val="18"/>
                <w:szCs w:val="18"/>
              </w:rPr>
            </w:pPr>
            <w:proofErr w:type="spellStart"/>
            <w:r w:rsidRPr="00A37380">
              <w:rPr>
                <w:bCs/>
                <w:iCs/>
                <w:sz w:val="18"/>
                <w:szCs w:val="18"/>
              </w:rPr>
              <w:t>Софинансирование</w:t>
            </w:r>
            <w:proofErr w:type="spellEnd"/>
            <w:r w:rsidRPr="00A37380">
              <w:rPr>
                <w:bCs/>
                <w:iCs/>
                <w:sz w:val="18"/>
                <w:szCs w:val="18"/>
              </w:rPr>
              <w:t xml:space="preserve"> расходных обязательств по вопросам местного значения, </w:t>
            </w:r>
            <w:proofErr w:type="gramStart"/>
            <w:r w:rsidRPr="00A37380">
              <w:rPr>
                <w:bCs/>
                <w:iCs/>
                <w:sz w:val="18"/>
                <w:szCs w:val="18"/>
              </w:rPr>
              <w:t>выплачиваемое</w:t>
            </w:r>
            <w:proofErr w:type="gramEnd"/>
            <w:r w:rsidRPr="00A37380">
              <w:rPr>
                <w:bCs/>
                <w:iCs/>
                <w:sz w:val="18"/>
                <w:szCs w:val="18"/>
              </w:rPr>
              <w:t xml:space="preserve"> в зависимости от выполнения поселением социально-экономических показателей</w:t>
            </w:r>
          </w:p>
          <w:p w:rsidR="00542686" w:rsidRPr="00A37380" w:rsidRDefault="00542686" w:rsidP="008900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542686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1</w:t>
            </w:r>
            <w:r w:rsidRPr="00A37380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bCs/>
                <w:iCs/>
                <w:sz w:val="18"/>
                <w:szCs w:val="18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820755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273,2</w:t>
            </w:r>
          </w:p>
        </w:tc>
      </w:tr>
      <w:tr w:rsidR="00542686" w:rsidRPr="00A37380" w:rsidTr="00705F3C">
        <w:trPr>
          <w:trHeight w:val="651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  <w:r w:rsidRPr="00A37380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205,5</w:t>
            </w:r>
          </w:p>
        </w:tc>
      </w:tr>
      <w:tr w:rsidR="00542686" w:rsidRPr="00A37380" w:rsidTr="00705F3C">
        <w:trPr>
          <w:trHeight w:val="421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  <w:r w:rsidRPr="00A37380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2686" w:rsidRPr="005E65E8" w:rsidRDefault="00542686" w:rsidP="0089002F">
            <w:pPr>
              <w:rPr>
                <w:b/>
                <w:sz w:val="18"/>
                <w:szCs w:val="18"/>
              </w:rPr>
            </w:pPr>
            <w:r w:rsidRPr="005E65E8">
              <w:rPr>
                <w:b/>
                <w:iCs/>
                <w:sz w:val="18"/>
                <w:szCs w:val="18"/>
              </w:rPr>
              <w:t xml:space="preserve">Расходы на выплаты по оплате </w:t>
            </w:r>
            <w:proofErr w:type="gramStart"/>
            <w:r w:rsidRPr="005E65E8">
              <w:rPr>
                <w:b/>
                <w:iCs/>
                <w:sz w:val="18"/>
                <w:szCs w:val="18"/>
              </w:rPr>
              <w:t>труда работников органов местного самоуправления Республики</w:t>
            </w:r>
            <w:proofErr w:type="gramEnd"/>
            <w:r w:rsidRPr="005E65E8">
              <w:rPr>
                <w:b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2686" w:rsidRPr="005E65E8" w:rsidRDefault="00542686" w:rsidP="0089002F">
            <w:pPr>
              <w:jc w:val="center"/>
              <w:rPr>
                <w:b/>
                <w:iCs/>
                <w:sz w:val="18"/>
                <w:szCs w:val="18"/>
              </w:rPr>
            </w:pPr>
            <w:r w:rsidRPr="005E65E8">
              <w:rPr>
                <w:b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686" w:rsidRPr="005E65E8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 w:rsidRPr="005E65E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86" w:rsidRPr="005E65E8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 w:rsidRPr="005E65E8">
              <w:rPr>
                <w:b/>
                <w:sz w:val="18"/>
                <w:szCs w:val="18"/>
              </w:rPr>
              <w:t>89100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686" w:rsidRPr="005E65E8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 w:rsidRPr="005E65E8">
              <w:rPr>
                <w:b/>
                <w:sz w:val="18"/>
                <w:szCs w:val="18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686" w:rsidRPr="005E65E8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 w:rsidRPr="005E65E8">
              <w:rPr>
                <w:b/>
                <w:sz w:val="18"/>
                <w:szCs w:val="18"/>
              </w:rPr>
              <w:t>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2686" w:rsidRPr="005E65E8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 w:rsidRPr="005E65E8">
              <w:rPr>
                <w:b/>
                <w:sz w:val="18"/>
                <w:szCs w:val="18"/>
              </w:rPr>
              <w:t>76,0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Фонд оплаты труда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</w:tr>
      <w:tr w:rsidR="00542686" w:rsidRPr="00A37380" w:rsidTr="00705F3C">
        <w:trPr>
          <w:trHeight w:val="978"/>
        </w:trPr>
        <w:tc>
          <w:tcPr>
            <w:tcW w:w="31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</w:tr>
      <w:tr w:rsidR="00542686" w:rsidRPr="00A37380" w:rsidTr="00705F3C">
        <w:trPr>
          <w:trHeight w:val="978"/>
        </w:trPr>
        <w:tc>
          <w:tcPr>
            <w:tcW w:w="31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  <w:r w:rsidRPr="00A37380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FF50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512,</w:t>
            </w:r>
            <w:r w:rsidR="00FF506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6B2834" w:rsidP="00FF50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512,</w:t>
            </w:r>
            <w:r w:rsidR="00FF5067">
              <w:rPr>
                <w:b/>
                <w:sz w:val="18"/>
                <w:szCs w:val="18"/>
              </w:rPr>
              <w:t>6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  <w:r w:rsidRPr="00A37380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383,5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F34216">
              <w:rPr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1</w:t>
            </w:r>
            <w:r w:rsidRPr="00A37380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  <w:p w:rsidR="00542686" w:rsidRPr="00A37380" w:rsidRDefault="00542686" w:rsidP="008900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  <w:r w:rsidRPr="00A37380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FF5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FF506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FF5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FF5067">
              <w:rPr>
                <w:sz w:val="18"/>
                <w:szCs w:val="18"/>
              </w:rPr>
              <w:t>2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  <w:p w:rsidR="00542686" w:rsidRPr="00A37380" w:rsidRDefault="00542686" w:rsidP="008900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FF5067" w:rsidRDefault="00542686" w:rsidP="00364B9A">
            <w:pPr>
              <w:jc w:val="center"/>
              <w:rPr>
                <w:sz w:val="18"/>
                <w:szCs w:val="18"/>
              </w:rPr>
            </w:pPr>
            <w:r w:rsidRPr="00FF5067">
              <w:rPr>
                <w:sz w:val="18"/>
                <w:szCs w:val="18"/>
                <w:lang w:val="en-US"/>
              </w:rPr>
              <w:t>92</w:t>
            </w:r>
            <w:r w:rsidRPr="00FF5067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  <w:r w:rsidRPr="00A37380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FF5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FF506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FF5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FF5067">
              <w:rPr>
                <w:sz w:val="18"/>
                <w:szCs w:val="18"/>
              </w:rPr>
              <w:t>1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  <w:lang w:val="en-US"/>
              </w:rPr>
              <w:t>92</w:t>
            </w:r>
            <w:r w:rsidRPr="00A37380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651</w:t>
            </w:r>
            <w:r w:rsidRPr="00A37380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bCs/>
                <w:iCs/>
                <w:sz w:val="18"/>
                <w:szCs w:val="18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bCs/>
                <w:sz w:val="18"/>
                <w:szCs w:val="18"/>
              </w:rPr>
            </w:pPr>
            <w:r w:rsidRPr="00A37380"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0,3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  <w:r w:rsidRPr="00A37380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b/>
                <w:color w:val="000000"/>
                <w:sz w:val="18"/>
                <w:szCs w:val="18"/>
              </w:rPr>
            </w:pPr>
            <w:r w:rsidRPr="00A37380"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542686" w:rsidRDefault="00542686" w:rsidP="00364B9A">
            <w:pPr>
              <w:jc w:val="center"/>
              <w:rPr>
                <w:b/>
                <w:sz w:val="18"/>
                <w:szCs w:val="18"/>
              </w:rPr>
            </w:pPr>
            <w:r w:rsidRPr="00542686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A37380">
              <w:rPr>
                <w:b/>
                <w:iCs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A37380">
              <w:rPr>
                <w:b/>
                <w:iCs/>
                <w:sz w:val="18"/>
                <w:szCs w:val="18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DC321C" w:rsidRDefault="00542686" w:rsidP="0089002F">
            <w:pPr>
              <w:rPr>
                <w:color w:val="000000"/>
                <w:sz w:val="18"/>
                <w:szCs w:val="18"/>
              </w:rPr>
            </w:pPr>
            <w:r w:rsidRPr="00DC321C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CC4637" w:rsidRDefault="00542686" w:rsidP="0089002F">
            <w:pPr>
              <w:jc w:val="center"/>
              <w:rPr>
                <w:iCs/>
                <w:sz w:val="18"/>
                <w:szCs w:val="18"/>
              </w:rPr>
            </w:pPr>
            <w:r w:rsidRPr="00CC4637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CC4637" w:rsidRDefault="00542686" w:rsidP="0089002F">
            <w:pPr>
              <w:jc w:val="center"/>
              <w:rPr>
                <w:iCs/>
                <w:sz w:val="18"/>
                <w:szCs w:val="18"/>
              </w:rPr>
            </w:pPr>
            <w:r w:rsidRPr="00CC4637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CC4637" w:rsidRDefault="00542686" w:rsidP="0089002F">
            <w:pPr>
              <w:jc w:val="center"/>
              <w:rPr>
                <w:iCs/>
                <w:sz w:val="18"/>
                <w:szCs w:val="18"/>
              </w:rPr>
            </w:pPr>
            <w:r w:rsidRPr="00CC4637">
              <w:rPr>
                <w:iCs/>
                <w:sz w:val="18"/>
                <w:szCs w:val="18"/>
              </w:rPr>
              <w:t>89100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CC4637" w:rsidRDefault="00542686" w:rsidP="0089002F">
            <w:pPr>
              <w:jc w:val="center"/>
              <w:rPr>
                <w:iCs/>
                <w:sz w:val="18"/>
                <w:szCs w:val="18"/>
              </w:rPr>
            </w:pPr>
            <w:r w:rsidRPr="00CC4637">
              <w:rPr>
                <w:iCs/>
                <w:sz w:val="18"/>
                <w:szCs w:val="18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CC4637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CC4637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89100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7380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86,8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7380">
              <w:rPr>
                <w:b/>
                <w:bCs/>
                <w:iCs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42686" w:rsidRPr="00A37380" w:rsidTr="00705F3C">
        <w:trPr>
          <w:trHeight w:val="369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</w:tr>
      <w:tr w:rsidR="00542686" w:rsidRPr="00A37380" w:rsidTr="00705F3C">
        <w:trPr>
          <w:trHeight w:val="689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</w:tr>
      <w:tr w:rsidR="00542686" w:rsidRPr="00A37380" w:rsidTr="00705F3C">
        <w:trPr>
          <w:trHeight w:val="459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</w:tr>
      <w:tr w:rsidR="00542686" w:rsidRPr="00A37380" w:rsidTr="00705F3C">
        <w:trPr>
          <w:trHeight w:val="459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A37380">
              <w:rPr>
                <w:sz w:val="18"/>
                <w:szCs w:val="18"/>
              </w:rPr>
              <w:t>для обеспечения</w:t>
            </w:r>
            <w:r w:rsidRPr="00A37380">
              <w:rPr>
                <w:b/>
                <w:bCs/>
                <w:sz w:val="18"/>
                <w:szCs w:val="18"/>
              </w:rPr>
              <w:t xml:space="preserve"> </w:t>
            </w:r>
            <w:r w:rsidRPr="00A37380">
              <w:rPr>
                <w:color w:val="000000"/>
                <w:sz w:val="18"/>
                <w:szCs w:val="18"/>
              </w:rPr>
              <w:t>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42686" w:rsidRPr="00A37380" w:rsidTr="00705F3C">
        <w:trPr>
          <w:trHeight w:val="647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303932" w:rsidRDefault="00542686" w:rsidP="0089002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375,6</w:t>
            </w:r>
          </w:p>
        </w:tc>
      </w:tr>
      <w:tr w:rsidR="00542686" w:rsidRPr="00A37380" w:rsidTr="00705F3C">
        <w:trPr>
          <w:trHeight w:val="647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 xml:space="preserve">Муниципальная программа развития автомобильных дорог в муниципальном образовании </w:t>
            </w:r>
            <w:proofErr w:type="spellStart"/>
            <w:r w:rsidRPr="00A37380">
              <w:rPr>
                <w:color w:val="000000"/>
                <w:sz w:val="18"/>
                <w:szCs w:val="18"/>
              </w:rPr>
              <w:t>Краснослободского</w:t>
            </w:r>
            <w:proofErr w:type="spellEnd"/>
            <w:r w:rsidRPr="00A37380">
              <w:rPr>
                <w:color w:val="000000"/>
                <w:sz w:val="18"/>
                <w:szCs w:val="18"/>
              </w:rPr>
              <w:t xml:space="preserve">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13101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375,6</w:t>
            </w:r>
          </w:p>
        </w:tc>
      </w:tr>
      <w:tr w:rsidR="00542686" w:rsidRPr="00A37380" w:rsidTr="00705F3C">
        <w:trPr>
          <w:trHeight w:val="647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13101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375,6</w:t>
            </w:r>
          </w:p>
        </w:tc>
      </w:tr>
      <w:tr w:rsidR="00542686" w:rsidRPr="00A37380" w:rsidTr="00705F3C">
        <w:trPr>
          <w:trHeight w:val="647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13101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375,6</w:t>
            </w:r>
          </w:p>
        </w:tc>
      </w:tr>
      <w:tr w:rsidR="00542686" w:rsidRPr="00A37380" w:rsidTr="0089002F">
        <w:trPr>
          <w:trHeight w:val="647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195D74" w:rsidRDefault="00542686" w:rsidP="0089002F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156,9</w:t>
            </w:r>
          </w:p>
        </w:tc>
      </w:tr>
      <w:tr w:rsidR="00542686" w:rsidRPr="00A37380" w:rsidTr="0089002F">
        <w:trPr>
          <w:trHeight w:val="478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B4649B" w:rsidRDefault="00542686" w:rsidP="0089002F">
            <w:pPr>
              <w:rPr>
                <w:b/>
                <w:color w:val="000000"/>
              </w:rPr>
            </w:pPr>
            <w:r w:rsidRPr="00B4649B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8E57F7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8E57F7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</w:t>
            </w:r>
          </w:p>
        </w:tc>
      </w:tr>
      <w:tr w:rsidR="00542686" w:rsidRPr="00A37380" w:rsidTr="00613EB5">
        <w:trPr>
          <w:trHeight w:val="318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B4649B" w:rsidRDefault="00542686" w:rsidP="0089002F">
            <w:pPr>
              <w:rPr>
                <w:color w:val="000000"/>
                <w:sz w:val="18"/>
                <w:szCs w:val="18"/>
              </w:rPr>
            </w:pPr>
            <w:r w:rsidRPr="00B4649B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</w:p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27004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542686" w:rsidRPr="00A37380" w:rsidTr="00613EB5">
        <w:trPr>
          <w:trHeight w:val="681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B4649B" w:rsidRDefault="00542686" w:rsidP="0089002F">
            <w:pPr>
              <w:rPr>
                <w:color w:val="000000"/>
                <w:sz w:val="18"/>
                <w:szCs w:val="18"/>
              </w:rPr>
            </w:pPr>
            <w:r w:rsidRPr="00B4649B">
              <w:rPr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 w:rsidRPr="00B4649B">
              <w:rPr>
                <w:color w:val="000000"/>
                <w:sz w:val="18"/>
                <w:szCs w:val="18"/>
              </w:rPr>
              <w:t>товаров</w:t>
            </w:r>
            <w:proofErr w:type="gramStart"/>
            <w:r w:rsidRPr="00B4649B">
              <w:rPr>
                <w:color w:val="000000"/>
                <w:sz w:val="18"/>
                <w:szCs w:val="18"/>
              </w:rPr>
              <w:t>,р</w:t>
            </w:r>
            <w:proofErr w:type="gramEnd"/>
            <w:r w:rsidRPr="00B4649B">
              <w:rPr>
                <w:color w:val="000000"/>
                <w:sz w:val="18"/>
                <w:szCs w:val="18"/>
              </w:rPr>
              <w:t>абот</w:t>
            </w:r>
            <w:proofErr w:type="spellEnd"/>
            <w:r w:rsidRPr="00B4649B">
              <w:rPr>
                <w:color w:val="000000"/>
                <w:sz w:val="18"/>
                <w:szCs w:val="18"/>
              </w:rPr>
              <w:t xml:space="preserve"> и услуг для обеспечения муниципальных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</w:p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27004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542686" w:rsidRPr="00A37380" w:rsidTr="00613EB5">
        <w:trPr>
          <w:trHeight w:val="681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B4649B" w:rsidRDefault="00542686" w:rsidP="0089002F">
            <w:pPr>
              <w:rPr>
                <w:b/>
              </w:rPr>
            </w:pPr>
            <w:r w:rsidRPr="00B4649B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195D74" w:rsidRDefault="00542686" w:rsidP="0089002F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195D74">
              <w:rPr>
                <w:b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195D74" w:rsidRDefault="00542686" w:rsidP="0089002F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195D74">
              <w:rPr>
                <w:b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B4649B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B4649B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</w:t>
            </w:r>
          </w:p>
        </w:tc>
      </w:tr>
      <w:tr w:rsidR="00542686" w:rsidRPr="00A37380" w:rsidTr="00613EB5">
        <w:trPr>
          <w:trHeight w:val="681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B4649B" w:rsidRDefault="00542686" w:rsidP="0089002F">
            <w:pPr>
              <w:rPr>
                <w:sz w:val="18"/>
                <w:szCs w:val="18"/>
              </w:rPr>
            </w:pPr>
            <w:r w:rsidRPr="00B4649B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B4649B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4649B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B4649B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4649B"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B4649B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4649B">
              <w:rPr>
                <w:iCs/>
                <w:color w:val="000000"/>
                <w:sz w:val="18"/>
                <w:szCs w:val="18"/>
              </w:rPr>
              <w:t>89100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B4649B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B4649B">
              <w:rPr>
                <w:iCs/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B4649B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B4649B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B4649B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42686" w:rsidRPr="00A37380" w:rsidTr="00613EB5">
        <w:trPr>
          <w:trHeight w:val="681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B4649B" w:rsidRDefault="00542686" w:rsidP="0089002F">
            <w:pPr>
              <w:rPr>
                <w:sz w:val="18"/>
                <w:szCs w:val="18"/>
              </w:rPr>
            </w:pPr>
            <w:r w:rsidRPr="00B4649B">
              <w:rPr>
                <w:sz w:val="18"/>
                <w:szCs w:val="18"/>
              </w:rPr>
              <w:t>Прочая закупка товаров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89100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42686" w:rsidRPr="00A37380" w:rsidTr="00613EB5">
        <w:trPr>
          <w:trHeight w:val="681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B4649B" w:rsidRDefault="00542686" w:rsidP="0089002F">
            <w:pPr>
              <w:rPr>
                <w:sz w:val="18"/>
                <w:szCs w:val="18"/>
              </w:rPr>
            </w:pPr>
            <w:r w:rsidRPr="00B4649B">
              <w:rPr>
                <w:sz w:val="18"/>
                <w:szCs w:val="18"/>
              </w:rPr>
              <w:t xml:space="preserve">Иные межбюджетные трансферты на осуществление полномочий по организации в границах поселения </w:t>
            </w:r>
            <w:proofErr w:type="spellStart"/>
            <w:r w:rsidRPr="00B4649B">
              <w:rPr>
                <w:sz w:val="18"/>
                <w:szCs w:val="18"/>
              </w:rPr>
              <w:t>электро</w:t>
            </w:r>
            <w:proofErr w:type="spellEnd"/>
            <w:r w:rsidRPr="00B4649B">
              <w:rPr>
                <w:sz w:val="18"/>
                <w:szCs w:val="18"/>
              </w:rPr>
              <w:t xml:space="preserve">-, </w:t>
            </w:r>
            <w:proofErr w:type="spellStart"/>
            <w:r w:rsidRPr="00B4649B">
              <w:rPr>
                <w:sz w:val="18"/>
                <w:szCs w:val="18"/>
              </w:rPr>
              <w:t>тепл</w:t>
            </w:r>
            <w:proofErr w:type="gramStart"/>
            <w:r w:rsidRPr="00B4649B">
              <w:rPr>
                <w:sz w:val="18"/>
                <w:szCs w:val="18"/>
              </w:rPr>
              <w:t>о-</w:t>
            </w:r>
            <w:proofErr w:type="gramEnd"/>
            <w:r w:rsidRPr="00B4649B">
              <w:rPr>
                <w:sz w:val="18"/>
                <w:szCs w:val="18"/>
              </w:rPr>
              <w:t>,газо</w:t>
            </w:r>
            <w:proofErr w:type="spellEnd"/>
            <w:r w:rsidRPr="00B4649B">
              <w:rPr>
                <w:sz w:val="18"/>
                <w:szCs w:val="18"/>
              </w:rPr>
              <w:t>-, и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89100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</w:tr>
      <w:tr w:rsidR="00542686" w:rsidRPr="00A37380" w:rsidTr="00613EB5">
        <w:trPr>
          <w:trHeight w:val="681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B4649B" w:rsidRDefault="00542686" w:rsidP="0089002F">
            <w:pPr>
              <w:rPr>
                <w:sz w:val="18"/>
                <w:szCs w:val="18"/>
              </w:rPr>
            </w:pPr>
            <w:r w:rsidRPr="00B4649B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B4649B">
              <w:rPr>
                <w:sz w:val="18"/>
                <w:szCs w:val="18"/>
              </w:rPr>
              <w:t>товаров</w:t>
            </w:r>
            <w:proofErr w:type="gramStart"/>
            <w:r w:rsidRPr="00B4649B">
              <w:rPr>
                <w:sz w:val="18"/>
                <w:szCs w:val="18"/>
              </w:rPr>
              <w:t>,р</w:t>
            </w:r>
            <w:proofErr w:type="gramEnd"/>
            <w:r w:rsidRPr="00B4649B">
              <w:rPr>
                <w:sz w:val="18"/>
                <w:szCs w:val="18"/>
              </w:rPr>
              <w:t>абот</w:t>
            </w:r>
            <w:proofErr w:type="spellEnd"/>
            <w:r w:rsidRPr="00B4649B">
              <w:rPr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89100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</w:tr>
      <w:tr w:rsidR="00542686" w:rsidRPr="00A37380" w:rsidTr="00613EB5">
        <w:trPr>
          <w:trHeight w:val="681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195D74" w:rsidRDefault="00542686" w:rsidP="0089002F">
            <w:pPr>
              <w:rPr>
                <w:b/>
              </w:rPr>
            </w:pPr>
            <w:r w:rsidRPr="00195D74">
              <w:rPr>
                <w:b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195D74" w:rsidRDefault="00542686" w:rsidP="0089002F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195D74">
              <w:rPr>
                <w:b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195D74" w:rsidRDefault="00542686" w:rsidP="0089002F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195D74">
              <w:rPr>
                <w:b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195D74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195D74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44,0</w:t>
            </w:r>
          </w:p>
        </w:tc>
      </w:tr>
      <w:tr w:rsidR="00542686" w:rsidRPr="00A37380" w:rsidTr="0089002F">
        <w:trPr>
          <w:trHeight w:val="681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Мероприятия по благоустройству территории сельских поселений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>27001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</w:tr>
      <w:tr w:rsidR="00542686" w:rsidRPr="00A37380" w:rsidTr="0089002F">
        <w:trPr>
          <w:trHeight w:val="681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rPr>
                <w:iCs/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27001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</w:tr>
      <w:tr w:rsidR="00542686" w:rsidRPr="00A37380" w:rsidTr="0089002F">
        <w:trPr>
          <w:trHeight w:val="681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b/>
                <w:bCs/>
                <w:sz w:val="18"/>
                <w:szCs w:val="18"/>
              </w:rPr>
            </w:pPr>
            <w:r w:rsidRPr="00A37380">
              <w:rPr>
                <w:b/>
                <w:bCs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197,6</w:t>
            </w:r>
          </w:p>
        </w:tc>
      </w:tr>
      <w:tr w:rsidR="00542686" w:rsidRPr="00A37380" w:rsidTr="0089002F">
        <w:trPr>
          <w:trHeight w:val="681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b/>
                <w:bCs/>
                <w:sz w:val="18"/>
                <w:szCs w:val="18"/>
              </w:rPr>
            </w:pPr>
            <w:r w:rsidRPr="00A37380">
              <w:rPr>
                <w:b/>
                <w:bCs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6F6CC9" w:rsidRDefault="00542686" w:rsidP="00890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6F6CC9" w:rsidRDefault="00542686" w:rsidP="008900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197,6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sz w:val="18"/>
                <w:szCs w:val="18"/>
              </w:rPr>
            </w:pPr>
            <w:proofErr w:type="spellStart"/>
            <w:r w:rsidRPr="00A37380">
              <w:rPr>
                <w:iCs/>
                <w:sz w:val="18"/>
                <w:szCs w:val="18"/>
              </w:rPr>
              <w:t>Софинансирование</w:t>
            </w:r>
            <w:proofErr w:type="spellEnd"/>
            <w:r w:rsidRPr="00A37380">
              <w:rPr>
                <w:iCs/>
                <w:sz w:val="18"/>
                <w:szCs w:val="18"/>
              </w:rPr>
              <w:t xml:space="preserve"> расходных обязательств по вопросам местного значения, </w:t>
            </w:r>
            <w:proofErr w:type="gramStart"/>
            <w:r w:rsidRPr="00A37380">
              <w:rPr>
                <w:iCs/>
                <w:sz w:val="18"/>
                <w:szCs w:val="18"/>
              </w:rPr>
              <w:t>выплачиваемое</w:t>
            </w:r>
            <w:proofErr w:type="gramEnd"/>
            <w:r w:rsidRPr="00A37380">
              <w:rPr>
                <w:iCs/>
                <w:sz w:val="18"/>
                <w:szCs w:val="18"/>
              </w:rPr>
              <w:t xml:space="preserve"> в зависимости от выполнения поселением социально-экономических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89100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</w:tr>
      <w:tr w:rsidR="00542686" w:rsidRPr="00A37380" w:rsidTr="00705F3C">
        <w:trPr>
          <w:trHeight w:val="315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color w:val="000000"/>
                <w:sz w:val="18"/>
                <w:szCs w:val="18"/>
              </w:rPr>
            </w:pPr>
            <w:r w:rsidRPr="00A37380">
              <w:rPr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89100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</w:tr>
      <w:tr w:rsidR="00542686" w:rsidRPr="00A37380" w:rsidTr="00705F3C">
        <w:trPr>
          <w:trHeight w:val="948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542686" w:rsidRDefault="00542686" w:rsidP="0089002F">
            <w:pPr>
              <w:rPr>
                <w:b/>
                <w:iCs/>
                <w:sz w:val="18"/>
                <w:szCs w:val="18"/>
              </w:rPr>
            </w:pPr>
            <w:r w:rsidRPr="00542686">
              <w:rPr>
                <w:b/>
                <w:iCs/>
                <w:sz w:val="18"/>
                <w:szCs w:val="1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542686" w:rsidRDefault="00542686" w:rsidP="00364B9A">
            <w:pPr>
              <w:jc w:val="center"/>
              <w:rPr>
                <w:b/>
                <w:sz w:val="18"/>
                <w:szCs w:val="18"/>
              </w:rPr>
            </w:pPr>
            <w:r w:rsidRPr="00542686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542686" w:rsidRDefault="00542686" w:rsidP="0089002F">
            <w:pPr>
              <w:jc w:val="center"/>
              <w:rPr>
                <w:b/>
                <w:iCs/>
                <w:sz w:val="18"/>
                <w:szCs w:val="18"/>
              </w:rPr>
            </w:pPr>
            <w:r w:rsidRPr="00542686">
              <w:rPr>
                <w:b/>
                <w:i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</w:t>
            </w:r>
          </w:p>
        </w:tc>
      </w:tr>
      <w:tr w:rsidR="00542686" w:rsidRPr="00A37380" w:rsidTr="00705F3C">
        <w:trPr>
          <w:trHeight w:val="491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686" w:rsidRPr="00A37380" w:rsidRDefault="00542686" w:rsidP="0089002F">
            <w:pPr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 xml:space="preserve">Муниципальная программа повышения эффективности управления муниципальными финансами в муниципальном образовании </w:t>
            </w:r>
            <w:proofErr w:type="spellStart"/>
            <w:r w:rsidRPr="00A37380">
              <w:rPr>
                <w:iCs/>
                <w:sz w:val="18"/>
                <w:szCs w:val="18"/>
              </w:rPr>
              <w:t>Краснослободского</w:t>
            </w:r>
            <w:proofErr w:type="spellEnd"/>
            <w:r w:rsidRPr="00A37380">
              <w:rPr>
                <w:iCs/>
                <w:sz w:val="18"/>
                <w:szCs w:val="18"/>
              </w:rPr>
              <w:t xml:space="preserve"> района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364B9A">
            <w:pPr>
              <w:jc w:val="center"/>
              <w:rPr>
                <w:sz w:val="18"/>
                <w:szCs w:val="18"/>
              </w:rPr>
            </w:pPr>
            <w:r w:rsidRPr="00A37380">
              <w:rPr>
                <w:sz w:val="18"/>
                <w:szCs w:val="18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sz w:val="18"/>
                <w:szCs w:val="18"/>
              </w:rPr>
            </w:pPr>
            <w:r w:rsidRPr="00A37380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37380">
              <w:rPr>
                <w:iCs/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686" w:rsidRPr="00A37380" w:rsidRDefault="00542686" w:rsidP="0089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</w:tbl>
    <w:p w:rsidR="00804170" w:rsidRPr="00A37380" w:rsidRDefault="00804170" w:rsidP="00705F3C">
      <w:pPr>
        <w:rPr>
          <w:sz w:val="20"/>
          <w:szCs w:val="20"/>
        </w:rPr>
      </w:pPr>
    </w:p>
    <w:p w:rsidR="00804170" w:rsidRPr="00A37380" w:rsidRDefault="00804170" w:rsidP="00705F3C">
      <w:pPr>
        <w:rPr>
          <w:sz w:val="20"/>
          <w:szCs w:val="20"/>
        </w:rPr>
      </w:pPr>
    </w:p>
    <w:p w:rsidR="00804170" w:rsidRPr="00A37380" w:rsidRDefault="00804170" w:rsidP="00705F3C">
      <w:pPr>
        <w:rPr>
          <w:sz w:val="20"/>
          <w:szCs w:val="20"/>
        </w:rPr>
      </w:pPr>
    </w:p>
    <w:p w:rsidR="00804170" w:rsidRDefault="00804170" w:rsidP="00034084">
      <w:pPr>
        <w:jc w:val="right"/>
      </w:pPr>
    </w:p>
    <w:sectPr w:rsidR="00804170" w:rsidSect="00C730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2"/>
    <w:lvl w:ilvl="0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5"/>
    <w:multiLevelType w:val="multilevel"/>
    <w:tmpl w:val="00000004"/>
    <w:lvl w:ilvl="0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7"/>
    <w:multiLevelType w:val="multilevel"/>
    <w:tmpl w:val="00000006"/>
    <w:lvl w:ilvl="0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9"/>
    <w:multiLevelType w:val="multilevel"/>
    <w:tmpl w:val="00000008"/>
    <w:lvl w:ilvl="0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CF430D9"/>
    <w:multiLevelType w:val="hybridMultilevel"/>
    <w:tmpl w:val="2F8090A6"/>
    <w:lvl w:ilvl="0" w:tplc="A87C2D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47763"/>
    <w:multiLevelType w:val="multilevel"/>
    <w:tmpl w:val="BBAE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F91EFC"/>
    <w:multiLevelType w:val="multilevel"/>
    <w:tmpl w:val="D3E4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9E3F8A"/>
    <w:multiLevelType w:val="multilevel"/>
    <w:tmpl w:val="AB9E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79C4"/>
    <w:rsid w:val="000042FC"/>
    <w:rsid w:val="00004EFB"/>
    <w:rsid w:val="00007AB4"/>
    <w:rsid w:val="00011F7A"/>
    <w:rsid w:val="00013A05"/>
    <w:rsid w:val="00024314"/>
    <w:rsid w:val="0002470E"/>
    <w:rsid w:val="0002503C"/>
    <w:rsid w:val="000250E0"/>
    <w:rsid w:val="00034084"/>
    <w:rsid w:val="00036134"/>
    <w:rsid w:val="00036574"/>
    <w:rsid w:val="00041662"/>
    <w:rsid w:val="00041894"/>
    <w:rsid w:val="00045556"/>
    <w:rsid w:val="000658CB"/>
    <w:rsid w:val="00067113"/>
    <w:rsid w:val="0006743A"/>
    <w:rsid w:val="00070A46"/>
    <w:rsid w:val="000777B5"/>
    <w:rsid w:val="000818EA"/>
    <w:rsid w:val="00085BFA"/>
    <w:rsid w:val="000941EF"/>
    <w:rsid w:val="00094B2F"/>
    <w:rsid w:val="00095414"/>
    <w:rsid w:val="000A0846"/>
    <w:rsid w:val="000A76B7"/>
    <w:rsid w:val="000B179F"/>
    <w:rsid w:val="000C4E9C"/>
    <w:rsid w:val="000C791D"/>
    <w:rsid w:val="000D0F07"/>
    <w:rsid w:val="000D2339"/>
    <w:rsid w:val="000D39B5"/>
    <w:rsid w:val="000D3D66"/>
    <w:rsid w:val="000D419D"/>
    <w:rsid w:val="000D45BA"/>
    <w:rsid w:val="000D5EE8"/>
    <w:rsid w:val="000D60C0"/>
    <w:rsid w:val="000E1FF0"/>
    <w:rsid w:val="000E5993"/>
    <w:rsid w:val="000F725E"/>
    <w:rsid w:val="00105735"/>
    <w:rsid w:val="001143CB"/>
    <w:rsid w:val="00120AEE"/>
    <w:rsid w:val="00123035"/>
    <w:rsid w:val="00131061"/>
    <w:rsid w:val="0013683E"/>
    <w:rsid w:val="00141BDE"/>
    <w:rsid w:val="00142EAE"/>
    <w:rsid w:val="001436EF"/>
    <w:rsid w:val="0015727A"/>
    <w:rsid w:val="00164530"/>
    <w:rsid w:val="0016720D"/>
    <w:rsid w:val="00182EF7"/>
    <w:rsid w:val="0019222A"/>
    <w:rsid w:val="0019243A"/>
    <w:rsid w:val="00192884"/>
    <w:rsid w:val="00195D74"/>
    <w:rsid w:val="001A02FB"/>
    <w:rsid w:val="001A19AB"/>
    <w:rsid w:val="001A2C7B"/>
    <w:rsid w:val="001B0879"/>
    <w:rsid w:val="001B5F48"/>
    <w:rsid w:val="001B6666"/>
    <w:rsid w:val="001B77DA"/>
    <w:rsid w:val="001C2C41"/>
    <w:rsid w:val="001C73BE"/>
    <w:rsid w:val="001D3099"/>
    <w:rsid w:val="001D5775"/>
    <w:rsid w:val="001D75F6"/>
    <w:rsid w:val="001F195D"/>
    <w:rsid w:val="001F2631"/>
    <w:rsid w:val="001F30D7"/>
    <w:rsid w:val="001F3FA3"/>
    <w:rsid w:val="001F5F63"/>
    <w:rsid w:val="00230A84"/>
    <w:rsid w:val="00241557"/>
    <w:rsid w:val="00243A25"/>
    <w:rsid w:val="002477FC"/>
    <w:rsid w:val="002556F4"/>
    <w:rsid w:val="002632BA"/>
    <w:rsid w:val="0028250E"/>
    <w:rsid w:val="0028726B"/>
    <w:rsid w:val="00290975"/>
    <w:rsid w:val="002A0E51"/>
    <w:rsid w:val="002B176D"/>
    <w:rsid w:val="002B1B13"/>
    <w:rsid w:val="002B2F7F"/>
    <w:rsid w:val="002C5A28"/>
    <w:rsid w:val="002D0413"/>
    <w:rsid w:val="002E6C6E"/>
    <w:rsid w:val="002F2A8F"/>
    <w:rsid w:val="002F494F"/>
    <w:rsid w:val="00301579"/>
    <w:rsid w:val="00303932"/>
    <w:rsid w:val="003042F3"/>
    <w:rsid w:val="00306388"/>
    <w:rsid w:val="0031096A"/>
    <w:rsid w:val="003119AE"/>
    <w:rsid w:val="00315CE3"/>
    <w:rsid w:val="00316604"/>
    <w:rsid w:val="0031687E"/>
    <w:rsid w:val="00321CBB"/>
    <w:rsid w:val="00342E1E"/>
    <w:rsid w:val="00351F86"/>
    <w:rsid w:val="0035385A"/>
    <w:rsid w:val="00362034"/>
    <w:rsid w:val="003632F0"/>
    <w:rsid w:val="00364B9A"/>
    <w:rsid w:val="003724CC"/>
    <w:rsid w:val="00381482"/>
    <w:rsid w:val="00384CE5"/>
    <w:rsid w:val="00386B0A"/>
    <w:rsid w:val="003A19B6"/>
    <w:rsid w:val="003A4A8F"/>
    <w:rsid w:val="003D1F30"/>
    <w:rsid w:val="003D22E7"/>
    <w:rsid w:val="003D70A2"/>
    <w:rsid w:val="003E3583"/>
    <w:rsid w:val="003E4417"/>
    <w:rsid w:val="00401B27"/>
    <w:rsid w:val="00403552"/>
    <w:rsid w:val="004202B3"/>
    <w:rsid w:val="00437A42"/>
    <w:rsid w:val="004412BE"/>
    <w:rsid w:val="004433F4"/>
    <w:rsid w:val="00453469"/>
    <w:rsid w:val="0045653E"/>
    <w:rsid w:val="00457829"/>
    <w:rsid w:val="0046213A"/>
    <w:rsid w:val="00463890"/>
    <w:rsid w:val="00473D65"/>
    <w:rsid w:val="00494E68"/>
    <w:rsid w:val="004A6854"/>
    <w:rsid w:val="004A78B4"/>
    <w:rsid w:val="004B05A2"/>
    <w:rsid w:val="004B2155"/>
    <w:rsid w:val="004C6FCC"/>
    <w:rsid w:val="004C712D"/>
    <w:rsid w:val="004D795D"/>
    <w:rsid w:val="004E3A71"/>
    <w:rsid w:val="004E3D90"/>
    <w:rsid w:val="0050215D"/>
    <w:rsid w:val="005021AE"/>
    <w:rsid w:val="0050294F"/>
    <w:rsid w:val="00505BE2"/>
    <w:rsid w:val="00520237"/>
    <w:rsid w:val="00526AE4"/>
    <w:rsid w:val="0053517C"/>
    <w:rsid w:val="00536C43"/>
    <w:rsid w:val="00537162"/>
    <w:rsid w:val="00540C2F"/>
    <w:rsid w:val="00540EC2"/>
    <w:rsid w:val="00542686"/>
    <w:rsid w:val="00544866"/>
    <w:rsid w:val="005537FF"/>
    <w:rsid w:val="00557ED5"/>
    <w:rsid w:val="0057449C"/>
    <w:rsid w:val="0058252A"/>
    <w:rsid w:val="00593C17"/>
    <w:rsid w:val="0059782F"/>
    <w:rsid w:val="005A146B"/>
    <w:rsid w:val="005A1E82"/>
    <w:rsid w:val="005B12D4"/>
    <w:rsid w:val="005B31D7"/>
    <w:rsid w:val="005B5B8F"/>
    <w:rsid w:val="005C27D4"/>
    <w:rsid w:val="005C48CD"/>
    <w:rsid w:val="005E1022"/>
    <w:rsid w:val="005E4E49"/>
    <w:rsid w:val="005E65E8"/>
    <w:rsid w:val="005F1CDF"/>
    <w:rsid w:val="00601954"/>
    <w:rsid w:val="00613EB5"/>
    <w:rsid w:val="0061428C"/>
    <w:rsid w:val="00626DE3"/>
    <w:rsid w:val="0062767C"/>
    <w:rsid w:val="00631D58"/>
    <w:rsid w:val="00636F23"/>
    <w:rsid w:val="00643964"/>
    <w:rsid w:val="006456B8"/>
    <w:rsid w:val="0064593F"/>
    <w:rsid w:val="006520F8"/>
    <w:rsid w:val="00652355"/>
    <w:rsid w:val="00656F85"/>
    <w:rsid w:val="00663937"/>
    <w:rsid w:val="00680C79"/>
    <w:rsid w:val="00691DC7"/>
    <w:rsid w:val="00695118"/>
    <w:rsid w:val="00695A1C"/>
    <w:rsid w:val="006A56A1"/>
    <w:rsid w:val="006B2557"/>
    <w:rsid w:val="006B2834"/>
    <w:rsid w:val="006B466C"/>
    <w:rsid w:val="006D1910"/>
    <w:rsid w:val="006D33E6"/>
    <w:rsid w:val="006D5426"/>
    <w:rsid w:val="006F1578"/>
    <w:rsid w:val="006F288D"/>
    <w:rsid w:val="006F676B"/>
    <w:rsid w:val="006F6CC9"/>
    <w:rsid w:val="006F76AA"/>
    <w:rsid w:val="00705854"/>
    <w:rsid w:val="00705F3C"/>
    <w:rsid w:val="00710249"/>
    <w:rsid w:val="007219B6"/>
    <w:rsid w:val="00722253"/>
    <w:rsid w:val="007228BF"/>
    <w:rsid w:val="00724EBD"/>
    <w:rsid w:val="007275B0"/>
    <w:rsid w:val="00731326"/>
    <w:rsid w:val="007379A1"/>
    <w:rsid w:val="00756ACF"/>
    <w:rsid w:val="007617CE"/>
    <w:rsid w:val="00765508"/>
    <w:rsid w:val="007677A8"/>
    <w:rsid w:val="00771F00"/>
    <w:rsid w:val="00792C24"/>
    <w:rsid w:val="007A0D7B"/>
    <w:rsid w:val="007B2A61"/>
    <w:rsid w:val="007B67CA"/>
    <w:rsid w:val="007C0138"/>
    <w:rsid w:val="007D34DC"/>
    <w:rsid w:val="007E149E"/>
    <w:rsid w:val="007E659D"/>
    <w:rsid w:val="007F0676"/>
    <w:rsid w:val="007F654B"/>
    <w:rsid w:val="00804170"/>
    <w:rsid w:val="008102E1"/>
    <w:rsid w:val="00814E5F"/>
    <w:rsid w:val="0081544D"/>
    <w:rsid w:val="00820755"/>
    <w:rsid w:val="00822759"/>
    <w:rsid w:val="0082776A"/>
    <w:rsid w:val="00837E07"/>
    <w:rsid w:val="0084061F"/>
    <w:rsid w:val="00846224"/>
    <w:rsid w:val="0085439F"/>
    <w:rsid w:val="0086042F"/>
    <w:rsid w:val="00870333"/>
    <w:rsid w:val="00871311"/>
    <w:rsid w:val="00884C1B"/>
    <w:rsid w:val="0089002F"/>
    <w:rsid w:val="00891C68"/>
    <w:rsid w:val="008A23CE"/>
    <w:rsid w:val="008A427D"/>
    <w:rsid w:val="008A59B8"/>
    <w:rsid w:val="008B153E"/>
    <w:rsid w:val="008B6324"/>
    <w:rsid w:val="008B6926"/>
    <w:rsid w:val="008C0503"/>
    <w:rsid w:val="008C56CA"/>
    <w:rsid w:val="008D4873"/>
    <w:rsid w:val="008D532C"/>
    <w:rsid w:val="008E193F"/>
    <w:rsid w:val="008E57F7"/>
    <w:rsid w:val="008F30F7"/>
    <w:rsid w:val="008F6C23"/>
    <w:rsid w:val="009125EE"/>
    <w:rsid w:val="009169BF"/>
    <w:rsid w:val="0092359A"/>
    <w:rsid w:val="00933F9B"/>
    <w:rsid w:val="00934226"/>
    <w:rsid w:val="009438BD"/>
    <w:rsid w:val="009479AA"/>
    <w:rsid w:val="00951BCC"/>
    <w:rsid w:val="00957D7B"/>
    <w:rsid w:val="0096077B"/>
    <w:rsid w:val="0096142B"/>
    <w:rsid w:val="00967473"/>
    <w:rsid w:val="00971DC6"/>
    <w:rsid w:val="009A38F8"/>
    <w:rsid w:val="009A4667"/>
    <w:rsid w:val="009B434B"/>
    <w:rsid w:val="009C0507"/>
    <w:rsid w:val="009D0566"/>
    <w:rsid w:val="009D50E6"/>
    <w:rsid w:val="009D766F"/>
    <w:rsid w:val="009E054E"/>
    <w:rsid w:val="009E088F"/>
    <w:rsid w:val="00A00DD8"/>
    <w:rsid w:val="00A03EBE"/>
    <w:rsid w:val="00A071B0"/>
    <w:rsid w:val="00A134B1"/>
    <w:rsid w:val="00A33E88"/>
    <w:rsid w:val="00A342CA"/>
    <w:rsid w:val="00A37380"/>
    <w:rsid w:val="00A44856"/>
    <w:rsid w:val="00A46AF1"/>
    <w:rsid w:val="00A54AB2"/>
    <w:rsid w:val="00A54D35"/>
    <w:rsid w:val="00A5673A"/>
    <w:rsid w:val="00A6058C"/>
    <w:rsid w:val="00A71CBE"/>
    <w:rsid w:val="00A743FD"/>
    <w:rsid w:val="00A803BA"/>
    <w:rsid w:val="00A82AA0"/>
    <w:rsid w:val="00A91798"/>
    <w:rsid w:val="00A94348"/>
    <w:rsid w:val="00AA330C"/>
    <w:rsid w:val="00AA6802"/>
    <w:rsid w:val="00AB262F"/>
    <w:rsid w:val="00AB70E5"/>
    <w:rsid w:val="00AC38A5"/>
    <w:rsid w:val="00AC66F9"/>
    <w:rsid w:val="00AD4B06"/>
    <w:rsid w:val="00AD755D"/>
    <w:rsid w:val="00AD7CB6"/>
    <w:rsid w:val="00AE1950"/>
    <w:rsid w:val="00B0204D"/>
    <w:rsid w:val="00B036A3"/>
    <w:rsid w:val="00B0537F"/>
    <w:rsid w:val="00B07AE7"/>
    <w:rsid w:val="00B13CB1"/>
    <w:rsid w:val="00B27DB5"/>
    <w:rsid w:val="00B31122"/>
    <w:rsid w:val="00B460EE"/>
    <w:rsid w:val="00B4649B"/>
    <w:rsid w:val="00B46D6A"/>
    <w:rsid w:val="00B50A0A"/>
    <w:rsid w:val="00B8131B"/>
    <w:rsid w:val="00BA2240"/>
    <w:rsid w:val="00BB56F9"/>
    <w:rsid w:val="00BB5883"/>
    <w:rsid w:val="00BC0221"/>
    <w:rsid w:val="00BC38AE"/>
    <w:rsid w:val="00BC63B7"/>
    <w:rsid w:val="00BC7855"/>
    <w:rsid w:val="00BD4B08"/>
    <w:rsid w:val="00BD522C"/>
    <w:rsid w:val="00BF0E9D"/>
    <w:rsid w:val="00BF2697"/>
    <w:rsid w:val="00BF37D2"/>
    <w:rsid w:val="00C001EE"/>
    <w:rsid w:val="00C20DEE"/>
    <w:rsid w:val="00C277E8"/>
    <w:rsid w:val="00C357A5"/>
    <w:rsid w:val="00C40823"/>
    <w:rsid w:val="00C41180"/>
    <w:rsid w:val="00C42C94"/>
    <w:rsid w:val="00C431AE"/>
    <w:rsid w:val="00C43933"/>
    <w:rsid w:val="00C45053"/>
    <w:rsid w:val="00C630A0"/>
    <w:rsid w:val="00C71FD5"/>
    <w:rsid w:val="00C730C3"/>
    <w:rsid w:val="00C7544D"/>
    <w:rsid w:val="00C94D5C"/>
    <w:rsid w:val="00CA754B"/>
    <w:rsid w:val="00CB100E"/>
    <w:rsid w:val="00CB5A17"/>
    <w:rsid w:val="00CC4637"/>
    <w:rsid w:val="00CF12FA"/>
    <w:rsid w:val="00CF58BF"/>
    <w:rsid w:val="00CF7A2F"/>
    <w:rsid w:val="00D01525"/>
    <w:rsid w:val="00D149A1"/>
    <w:rsid w:val="00D21C02"/>
    <w:rsid w:val="00D25CF2"/>
    <w:rsid w:val="00D30C0C"/>
    <w:rsid w:val="00D333D2"/>
    <w:rsid w:val="00D34184"/>
    <w:rsid w:val="00D34519"/>
    <w:rsid w:val="00D3605C"/>
    <w:rsid w:val="00D46168"/>
    <w:rsid w:val="00D577CC"/>
    <w:rsid w:val="00D9126C"/>
    <w:rsid w:val="00D931AA"/>
    <w:rsid w:val="00DA3A2F"/>
    <w:rsid w:val="00DB2960"/>
    <w:rsid w:val="00DB35CC"/>
    <w:rsid w:val="00DC2265"/>
    <w:rsid w:val="00DC321C"/>
    <w:rsid w:val="00DC3347"/>
    <w:rsid w:val="00DC66C0"/>
    <w:rsid w:val="00DE1554"/>
    <w:rsid w:val="00DE5962"/>
    <w:rsid w:val="00DF5FA7"/>
    <w:rsid w:val="00E1196B"/>
    <w:rsid w:val="00E147A9"/>
    <w:rsid w:val="00E14864"/>
    <w:rsid w:val="00E15348"/>
    <w:rsid w:val="00E17920"/>
    <w:rsid w:val="00E24ADD"/>
    <w:rsid w:val="00E36C3C"/>
    <w:rsid w:val="00E374CB"/>
    <w:rsid w:val="00E44A36"/>
    <w:rsid w:val="00E60B5B"/>
    <w:rsid w:val="00E61BD9"/>
    <w:rsid w:val="00E66BA3"/>
    <w:rsid w:val="00E72C95"/>
    <w:rsid w:val="00E821B4"/>
    <w:rsid w:val="00E84C21"/>
    <w:rsid w:val="00E85479"/>
    <w:rsid w:val="00E90AC3"/>
    <w:rsid w:val="00E915B1"/>
    <w:rsid w:val="00E9599F"/>
    <w:rsid w:val="00EA5125"/>
    <w:rsid w:val="00EB2C62"/>
    <w:rsid w:val="00EC0F76"/>
    <w:rsid w:val="00EC2C73"/>
    <w:rsid w:val="00ED04E1"/>
    <w:rsid w:val="00ED0FFF"/>
    <w:rsid w:val="00ED38AE"/>
    <w:rsid w:val="00EE4A1E"/>
    <w:rsid w:val="00EF79C4"/>
    <w:rsid w:val="00F043A8"/>
    <w:rsid w:val="00F34216"/>
    <w:rsid w:val="00F41B31"/>
    <w:rsid w:val="00F4218B"/>
    <w:rsid w:val="00F43ABB"/>
    <w:rsid w:val="00F50748"/>
    <w:rsid w:val="00F6525B"/>
    <w:rsid w:val="00F66ABE"/>
    <w:rsid w:val="00F67B7B"/>
    <w:rsid w:val="00F70C38"/>
    <w:rsid w:val="00F77B01"/>
    <w:rsid w:val="00F77B12"/>
    <w:rsid w:val="00F92B0D"/>
    <w:rsid w:val="00FA3AB4"/>
    <w:rsid w:val="00FC4178"/>
    <w:rsid w:val="00FC49BD"/>
    <w:rsid w:val="00FC674B"/>
    <w:rsid w:val="00FD001F"/>
    <w:rsid w:val="00FD34F0"/>
    <w:rsid w:val="00FD7C2F"/>
    <w:rsid w:val="00FE0AA9"/>
    <w:rsid w:val="00FE2178"/>
    <w:rsid w:val="00FE2E95"/>
    <w:rsid w:val="00FE6278"/>
    <w:rsid w:val="00FF5067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C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3CB1"/>
    <w:pPr>
      <w:keepNext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13C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5F3C"/>
    <w:rPr>
      <w:rFonts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locked/>
    <w:rsid w:val="00705F3C"/>
    <w:rPr>
      <w:rFonts w:cs="Times New Roman"/>
      <w:b/>
      <w:bCs/>
      <w:sz w:val="28"/>
      <w:szCs w:val="28"/>
    </w:rPr>
  </w:style>
  <w:style w:type="paragraph" w:customStyle="1" w:styleId="a3">
    <w:name w:val="Знак"/>
    <w:basedOn w:val="a"/>
    <w:link w:val="11"/>
    <w:uiPriority w:val="99"/>
    <w:rsid w:val="00EF79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045556"/>
    <w:rPr>
      <w:rFonts w:cs="Times New Roman"/>
      <w:b/>
      <w:bCs/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045556"/>
    <w:pPr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21pt">
    <w:name w:val="Основной текст (2) + Интервал 1 pt"/>
    <w:basedOn w:val="2"/>
    <w:uiPriority w:val="99"/>
    <w:rsid w:val="00045556"/>
    <w:rPr>
      <w:spacing w:val="20"/>
    </w:rPr>
  </w:style>
  <w:style w:type="character" w:customStyle="1" w:styleId="BodyTextChar">
    <w:name w:val="Body Text Char"/>
    <w:uiPriority w:val="99"/>
    <w:locked/>
    <w:rsid w:val="00045556"/>
    <w:rPr>
      <w:sz w:val="22"/>
    </w:rPr>
  </w:style>
  <w:style w:type="paragraph" w:styleId="a4">
    <w:name w:val="Body Text"/>
    <w:basedOn w:val="a"/>
    <w:link w:val="a5"/>
    <w:uiPriority w:val="99"/>
    <w:rsid w:val="00045556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94348"/>
    <w:rPr>
      <w:rFonts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045556"/>
    <w:rPr>
      <w:rFonts w:cs="Times New Roman"/>
      <w:b/>
      <w:bCs/>
      <w:sz w:val="18"/>
      <w:szCs w:val="18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045556"/>
    <w:pPr>
      <w:shd w:val="clear" w:color="auto" w:fill="FFFFFF"/>
      <w:spacing w:line="240" w:lineRule="atLeast"/>
    </w:pPr>
    <w:rPr>
      <w:b/>
      <w:bCs/>
      <w:sz w:val="18"/>
      <w:szCs w:val="18"/>
    </w:rPr>
  </w:style>
  <w:style w:type="character" w:customStyle="1" w:styleId="a6">
    <w:name w:val="Подпись к картинке_"/>
    <w:basedOn w:val="a0"/>
    <w:link w:val="a7"/>
    <w:uiPriority w:val="99"/>
    <w:locked/>
    <w:rsid w:val="00045556"/>
    <w:rPr>
      <w:rFonts w:cs="Times New Roman"/>
      <w:b/>
      <w:bCs/>
      <w:sz w:val="22"/>
      <w:szCs w:val="22"/>
      <w:lang w:bidi="ar-SA"/>
    </w:rPr>
  </w:style>
  <w:style w:type="paragraph" w:customStyle="1" w:styleId="a7">
    <w:name w:val="Подпись к картинке"/>
    <w:basedOn w:val="a"/>
    <w:link w:val="a6"/>
    <w:uiPriority w:val="99"/>
    <w:rsid w:val="00045556"/>
    <w:pPr>
      <w:shd w:val="clear" w:color="auto" w:fill="FFFFFF"/>
      <w:spacing w:line="250" w:lineRule="exact"/>
      <w:jc w:val="center"/>
    </w:pPr>
    <w:rPr>
      <w:b/>
      <w:bCs/>
      <w:sz w:val="22"/>
      <w:szCs w:val="22"/>
    </w:rPr>
  </w:style>
  <w:style w:type="character" w:customStyle="1" w:styleId="211pt">
    <w:name w:val="Основной текст (2) + 11 pt"/>
    <w:basedOn w:val="2"/>
    <w:uiPriority w:val="99"/>
    <w:rsid w:val="00045556"/>
    <w:rPr>
      <w:rFonts w:ascii="Times New Roman" w:hAnsi="Times New Roman"/>
      <w:spacing w:val="0"/>
    </w:rPr>
  </w:style>
  <w:style w:type="character" w:customStyle="1" w:styleId="a8">
    <w:name w:val="Основной текст + Полужирный"/>
    <w:basedOn w:val="BodyTextChar"/>
    <w:uiPriority w:val="99"/>
    <w:rsid w:val="00045556"/>
    <w:rPr>
      <w:rFonts w:ascii="Times New Roman" w:hAnsi="Times New Roman" w:cs="Times New Roman"/>
      <w:b/>
      <w:bCs/>
      <w:spacing w:val="0"/>
      <w:szCs w:val="22"/>
      <w:lang w:bidi="ar-SA"/>
    </w:rPr>
  </w:style>
  <w:style w:type="character" w:customStyle="1" w:styleId="a9">
    <w:name w:val="Основной текст + Курсив"/>
    <w:basedOn w:val="BodyTextChar"/>
    <w:uiPriority w:val="99"/>
    <w:rsid w:val="00045556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21">
    <w:name w:val="Основной текст (2)1"/>
    <w:basedOn w:val="a"/>
    <w:uiPriority w:val="99"/>
    <w:rsid w:val="00045556"/>
    <w:pPr>
      <w:shd w:val="clear" w:color="auto" w:fill="FFFFFF"/>
      <w:spacing w:after="480" w:line="230" w:lineRule="exact"/>
      <w:jc w:val="right"/>
    </w:pPr>
    <w:rPr>
      <w:rFonts w:eastAsia="Arial Unicode MS"/>
      <w:b/>
      <w:bCs/>
      <w:sz w:val="20"/>
      <w:szCs w:val="20"/>
    </w:rPr>
  </w:style>
  <w:style w:type="paragraph" w:customStyle="1" w:styleId="31">
    <w:name w:val="Основной текст (3)1"/>
    <w:basedOn w:val="a"/>
    <w:uiPriority w:val="99"/>
    <w:rsid w:val="00045556"/>
    <w:pPr>
      <w:shd w:val="clear" w:color="auto" w:fill="FFFFFF"/>
      <w:spacing w:before="480" w:line="226" w:lineRule="exact"/>
      <w:jc w:val="center"/>
    </w:pPr>
    <w:rPr>
      <w:rFonts w:eastAsia="Arial Unicode MS"/>
      <w:b/>
      <w:bCs/>
      <w:sz w:val="20"/>
      <w:szCs w:val="20"/>
    </w:rPr>
  </w:style>
  <w:style w:type="paragraph" w:styleId="aa">
    <w:name w:val="Normal (Web)"/>
    <w:basedOn w:val="a"/>
    <w:uiPriority w:val="99"/>
    <w:rsid w:val="00403552"/>
    <w:pPr>
      <w:spacing w:before="100" w:beforeAutospacing="1" w:after="119"/>
    </w:pPr>
  </w:style>
  <w:style w:type="paragraph" w:customStyle="1" w:styleId="CharChar">
    <w:name w:val="Char Char"/>
    <w:basedOn w:val="a"/>
    <w:link w:val="CharChar0"/>
    <w:uiPriority w:val="99"/>
    <w:rsid w:val="004035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10"/>
    <w:uiPriority w:val="99"/>
    <w:locked/>
    <w:rsid w:val="00DF5FA7"/>
    <w:rPr>
      <w:rFonts w:cs="Times New Roman"/>
      <w:b/>
      <w:bCs/>
      <w:sz w:val="22"/>
      <w:szCs w:val="22"/>
      <w:lang w:bidi="ar-SA"/>
    </w:rPr>
  </w:style>
  <w:style w:type="paragraph" w:customStyle="1" w:styleId="110">
    <w:name w:val="Заголовок №11"/>
    <w:basedOn w:val="a"/>
    <w:link w:val="12"/>
    <w:uiPriority w:val="99"/>
    <w:rsid w:val="00DF5FA7"/>
    <w:pPr>
      <w:shd w:val="clear" w:color="auto" w:fill="FFFFFF"/>
      <w:spacing w:line="274" w:lineRule="exact"/>
      <w:jc w:val="both"/>
      <w:outlineLvl w:val="0"/>
    </w:pPr>
    <w:rPr>
      <w:b/>
      <w:bCs/>
      <w:sz w:val="22"/>
      <w:szCs w:val="22"/>
    </w:rPr>
  </w:style>
  <w:style w:type="character" w:customStyle="1" w:styleId="13">
    <w:name w:val="Заголовок №1"/>
    <w:basedOn w:val="12"/>
    <w:uiPriority w:val="99"/>
    <w:rsid w:val="00DF5FA7"/>
  </w:style>
  <w:style w:type="character" w:customStyle="1" w:styleId="120">
    <w:name w:val="Заголовок №12"/>
    <w:basedOn w:val="12"/>
    <w:uiPriority w:val="99"/>
    <w:rsid w:val="00DF5FA7"/>
  </w:style>
  <w:style w:type="character" w:customStyle="1" w:styleId="41">
    <w:name w:val="Основной текст (4)_"/>
    <w:basedOn w:val="a0"/>
    <w:link w:val="42"/>
    <w:uiPriority w:val="99"/>
    <w:locked/>
    <w:rsid w:val="00DF5FA7"/>
    <w:rPr>
      <w:rFonts w:cs="Times New Roman"/>
      <w:i/>
      <w:iCs/>
      <w:spacing w:val="-10"/>
      <w:sz w:val="34"/>
      <w:szCs w:val="34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DF5FA7"/>
    <w:pPr>
      <w:shd w:val="clear" w:color="auto" w:fill="FFFFFF"/>
      <w:spacing w:line="278" w:lineRule="exact"/>
      <w:ind w:firstLine="900"/>
      <w:jc w:val="both"/>
    </w:pPr>
    <w:rPr>
      <w:i/>
      <w:iCs/>
      <w:spacing w:val="-10"/>
      <w:sz w:val="34"/>
      <w:szCs w:val="34"/>
    </w:rPr>
  </w:style>
  <w:style w:type="character" w:customStyle="1" w:styleId="32">
    <w:name w:val="Заголовок №3_"/>
    <w:basedOn w:val="a0"/>
    <w:link w:val="33"/>
    <w:uiPriority w:val="99"/>
    <w:locked/>
    <w:rsid w:val="00DF5FA7"/>
    <w:rPr>
      <w:rFonts w:cs="Times New Roman"/>
      <w:b/>
      <w:bCs/>
      <w:sz w:val="22"/>
      <w:szCs w:val="22"/>
      <w:lang w:bidi="ar-SA"/>
    </w:rPr>
  </w:style>
  <w:style w:type="paragraph" w:customStyle="1" w:styleId="33">
    <w:name w:val="Заголовок №3"/>
    <w:basedOn w:val="a"/>
    <w:link w:val="32"/>
    <w:uiPriority w:val="99"/>
    <w:rsid w:val="00DF5FA7"/>
    <w:pPr>
      <w:shd w:val="clear" w:color="auto" w:fill="FFFFFF"/>
      <w:spacing w:line="278" w:lineRule="exact"/>
      <w:outlineLvl w:val="2"/>
    </w:pPr>
    <w:rPr>
      <w:b/>
      <w:bCs/>
      <w:sz w:val="22"/>
      <w:szCs w:val="22"/>
    </w:rPr>
  </w:style>
  <w:style w:type="paragraph" w:customStyle="1" w:styleId="ConsNonformat">
    <w:name w:val="ConsNonformat"/>
    <w:uiPriority w:val="99"/>
    <w:rsid w:val="00B13C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2">
    <w:name w:val="Body Text 2"/>
    <w:basedOn w:val="a"/>
    <w:link w:val="23"/>
    <w:uiPriority w:val="99"/>
    <w:rsid w:val="00B13CB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3724CC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4A6854"/>
    <w:rPr>
      <w:b/>
      <w:color w:val="000080"/>
    </w:rPr>
  </w:style>
  <w:style w:type="character" w:customStyle="1" w:styleId="ac">
    <w:name w:val="Гипертекстовая ссылка"/>
    <w:basedOn w:val="ab"/>
    <w:uiPriority w:val="99"/>
    <w:rsid w:val="004A6854"/>
    <w:rPr>
      <w:rFonts w:cs="Times New Roman"/>
      <w:bCs/>
      <w:color w:val="008000"/>
    </w:rPr>
  </w:style>
  <w:style w:type="paragraph" w:customStyle="1" w:styleId="ConsPlusNormal">
    <w:name w:val="ConsPlusNormal"/>
    <w:uiPriority w:val="99"/>
    <w:rsid w:val="00D345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"/>
    <w:basedOn w:val="a"/>
    <w:next w:val="a"/>
    <w:uiPriority w:val="99"/>
    <w:semiHidden/>
    <w:rsid w:val="00557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Strong"/>
    <w:basedOn w:val="a0"/>
    <w:uiPriority w:val="99"/>
    <w:qFormat/>
    <w:rsid w:val="00626DE3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1D75F6"/>
    <w:rPr>
      <w:rFonts w:cs="Times New Roman"/>
      <w:i/>
      <w:iCs/>
    </w:rPr>
  </w:style>
  <w:style w:type="character" w:styleId="af">
    <w:name w:val="Hyperlink"/>
    <w:basedOn w:val="a0"/>
    <w:uiPriority w:val="99"/>
    <w:rsid w:val="00A00DD8"/>
    <w:rPr>
      <w:rFonts w:cs="Times New Roman"/>
      <w:color w:val="0000FF"/>
      <w:u w:val="single"/>
    </w:rPr>
  </w:style>
  <w:style w:type="paragraph" w:customStyle="1" w:styleId="p14">
    <w:name w:val="p14"/>
    <w:basedOn w:val="a"/>
    <w:uiPriority w:val="99"/>
    <w:rsid w:val="00536C4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536C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s10">
    <w:name w:val="s_10"/>
    <w:basedOn w:val="a0"/>
    <w:uiPriority w:val="99"/>
    <w:rsid w:val="002C5A28"/>
    <w:rPr>
      <w:rFonts w:cs="Times New Roman"/>
    </w:rPr>
  </w:style>
  <w:style w:type="character" w:customStyle="1" w:styleId="11">
    <w:name w:val="Знак Знак1"/>
    <w:basedOn w:val="a0"/>
    <w:link w:val="a3"/>
    <w:uiPriority w:val="99"/>
    <w:locked/>
    <w:rsid w:val="000D3D66"/>
    <w:rPr>
      <w:rFonts w:ascii="Verdana" w:hAnsi="Verdana" w:cs="Times New Roman"/>
      <w:lang w:val="en-US" w:eastAsia="en-US" w:bidi="ar-SA"/>
    </w:rPr>
  </w:style>
  <w:style w:type="character" w:customStyle="1" w:styleId="CharChar0">
    <w:name w:val="Char Char Знак"/>
    <w:basedOn w:val="a0"/>
    <w:link w:val="CharChar"/>
    <w:uiPriority w:val="99"/>
    <w:locked/>
    <w:rsid w:val="000D3D66"/>
    <w:rPr>
      <w:rFonts w:ascii="Verdana" w:hAnsi="Verdana" w:cs="Times New Roman"/>
      <w:lang w:val="en-US" w:eastAsia="en-US" w:bidi="ar-SA"/>
    </w:rPr>
  </w:style>
  <w:style w:type="table" w:styleId="af0">
    <w:name w:val="Table Grid"/>
    <w:basedOn w:val="a1"/>
    <w:uiPriority w:val="99"/>
    <w:rsid w:val="00A33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uiPriority w:val="99"/>
    <w:rsid w:val="001F5F63"/>
    <w:rPr>
      <w:rFonts w:ascii="Calibri" w:hAnsi="Calibri"/>
      <w:sz w:val="22"/>
      <w:szCs w:val="22"/>
      <w:lang w:eastAsia="en-US"/>
    </w:rPr>
  </w:style>
  <w:style w:type="paragraph" w:customStyle="1" w:styleId="24">
    <w:name w:val="Знак2"/>
    <w:basedOn w:val="a"/>
    <w:uiPriority w:val="99"/>
    <w:rsid w:val="007F65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1"/>
    <w:basedOn w:val="a"/>
    <w:link w:val="111"/>
    <w:uiPriority w:val="99"/>
    <w:rsid w:val="00705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1"/>
    <w:basedOn w:val="a0"/>
    <w:uiPriority w:val="99"/>
    <w:semiHidden/>
    <w:rsid w:val="00705F3C"/>
    <w:rPr>
      <w:rFonts w:cs="Times New Roman"/>
      <w:sz w:val="24"/>
      <w:szCs w:val="24"/>
    </w:rPr>
  </w:style>
  <w:style w:type="paragraph" w:customStyle="1" w:styleId="CharChar1">
    <w:name w:val="Char Char1"/>
    <w:basedOn w:val="a"/>
    <w:link w:val="CharChar10"/>
    <w:uiPriority w:val="99"/>
    <w:rsid w:val="00705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link w:val="16"/>
    <w:uiPriority w:val="99"/>
    <w:locked/>
    <w:rsid w:val="00705F3C"/>
    <w:rPr>
      <w:rFonts w:ascii="Verdana" w:hAnsi="Verdana" w:cs="Times New Roman"/>
      <w:lang w:val="en-US" w:eastAsia="en-US"/>
    </w:rPr>
  </w:style>
  <w:style w:type="character" w:customStyle="1" w:styleId="CharChar10">
    <w:name w:val="Char Char Знак1"/>
    <w:basedOn w:val="a0"/>
    <w:link w:val="CharChar1"/>
    <w:uiPriority w:val="99"/>
    <w:locked/>
    <w:rsid w:val="00705F3C"/>
    <w:rPr>
      <w:rFonts w:ascii="Verdana" w:hAnsi="Verdan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f905a0b321f08cd291b6eee867ddfe62194b411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8165/5adc4fe62fbcbcbffa332de635616bec52a5815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165/7f582f3c858aa7964afaa8323e3b99d9147afb9f/" TargetMode="External"/><Relationship Id="rId11" Type="http://schemas.openxmlformats.org/officeDocument/2006/relationships/hyperlink" Target="http://www.consultant.ru/document/cons_doc_LAW_28165/5adc4fe62fbcbcbffa332de635616bec52a5815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165/f905a0b321f08cd291b6eee867ddfe62194b41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165/7f582f3c858aa7964afaa8323e3b99d9147afb9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7BD93-5545-4509-8078-3C906175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/>
  <LinksUpToDate>false</LinksUpToDate>
  <CharactersWithSpaces>23538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1</dc:creator>
  <cp:lastModifiedBy>XTreme</cp:lastModifiedBy>
  <cp:revision>13</cp:revision>
  <cp:lastPrinted>2021-12-13T00:43:00Z</cp:lastPrinted>
  <dcterms:created xsi:type="dcterms:W3CDTF">2021-12-07T07:54:00Z</dcterms:created>
  <dcterms:modified xsi:type="dcterms:W3CDTF">2021-12-13T00:51:00Z</dcterms:modified>
</cp:coreProperties>
</file>